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41e8" w14:textId="3374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Алға ауылдық округі әкімінің 2016 жылғы 13 мамырдағы № 7 шешімі. Қызылорда облысының Әділет департаментінде 2016 жылғы 17 мамырда № 5511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ономастика комиссиясының 2016 жылғы 13 сәуірдегі қорытындысына сәйкес Қазалы ауданы Алға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Қазалы ауданы Алға ауылдық округі Ү.Түктібаев ауылындағы "Бозкөл" көшесі "Айдай Жұбатырова" есімімен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"Алға ауылдық округі әкімінің аппараты" мемлекеттік мекемесінің бас маманы К.Алдамжароваға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алғашқы ресми жарияланған күнiнен бастап қолданысқа енгiзiледi.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Төлемісов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