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2739" w14:textId="d012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Қармақшы ауданы жергілікті атқарушы органдарының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ауданы әкімдігінің 2016 жылғы 27 сәуірдегі № 236 қаулысы. Қызылорда облысының Әділет департаментінде 2016 жылғы 12 мамырда N 5508 болып тіркелді. Күші жойылды - Қызылорда облысы Қармақшы ауданы әкімдігінің 2017 жылғы 16 маусымдағы № 500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Қармақшы ауданы әкімдігінің 16.06.2017 </w:t>
      </w:r>
      <w:r>
        <w:rPr>
          <w:rFonts w:ascii="Times New Roman"/>
          <w:b w:val="false"/>
          <w:i w:val="false"/>
          <w:color w:val="ff0000"/>
          <w:sz w:val="28"/>
        </w:rPr>
        <w:t>№ 500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Қармақшы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Қоса беріліп отырған Қармақшы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Қармақшы ауданы әкімдігінің “Қармақшы ауданы әкімінің аппараты” коммуналдық мемлекеттік мекемесіне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Қармақшы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Мақашов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“27”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 қаулысымен бекітілген</w:t>
            </w:r>
          </w:p>
        </w:tc>
      </w:tr>
    </w:tbl>
    <w:bookmarkStart w:name="z12" w:id="4"/>
    <w:p>
      <w:pPr>
        <w:spacing w:after="0"/>
        <w:ind w:left="0"/>
        <w:jc w:val="left"/>
      </w:pPr>
      <w:r>
        <w:rPr>
          <w:rFonts w:ascii="Times New Roman"/>
          <w:b/>
          <w:i w:val="false"/>
          <w:color w:val="000000"/>
        </w:rPr>
        <w:t xml:space="preserve"> Қармақшы ауданы жергілікті атқарушы органдарының “Б” корпусы мемлекеттік әкімшілік қызметшілерінің қызметін бағалаудың әдістемесі</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xml:space="preserve">
      1. Осы Қармақшы ауданы жергілікті атқарушы органдарының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сәйкес әзірленді және “Б” корпусы мемлекеттік әкімшілік қызметшілерінің (бұдан әрі -“Б” корпусының қызметшілері) қызметін бағалау алгоритмін айқындайды.</w:t>
      </w:r>
    </w:p>
    <w:bookmarkEnd w:id="6"/>
    <w:bookmarkStart w:name="z15"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айқындау үшін жүргізіледі.</w:t>
      </w:r>
    </w:p>
    <w:bookmarkEnd w:id="7"/>
    <w:bookmarkStart w:name="z16"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7"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8"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жүргізеді.</w:t>
      </w:r>
    </w:p>
    <w:bookmarkEnd w:id="10"/>
    <w:bookmarkStart w:name="z19"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1"/>
    <w:bookmarkStart w:name="z20" w:id="12"/>
    <w:p>
      <w:pPr>
        <w:spacing w:after="0"/>
        <w:ind w:left="0"/>
        <w:jc w:val="both"/>
      </w:pP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p>
    <w:bookmarkEnd w:id="12"/>
    <w:bookmarkStart w:name="z21"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2" w:id="14"/>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4"/>
    <w:bookmarkStart w:name="z23" w:id="15"/>
    <w:p>
      <w:pPr>
        <w:spacing w:after="0"/>
        <w:ind w:left="0"/>
        <w:jc w:val="both"/>
      </w:pPr>
      <w:r>
        <w:rPr>
          <w:rFonts w:ascii="Times New Roman"/>
          <w:b w:val="false"/>
          <w:i w:val="false"/>
          <w:color w:val="000000"/>
          <w:sz w:val="28"/>
        </w:rPr>
        <w:t xml:space="preserve">
      5. Жылдық бағалау: </w:t>
      </w:r>
    </w:p>
    <w:bookmarkEnd w:id="15"/>
    <w:bookmarkStart w:name="z24"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5" w:id="17"/>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7"/>
    <w:bookmarkStart w:name="z26" w:id="18"/>
    <w:p>
      <w:pPr>
        <w:spacing w:after="0"/>
        <w:ind w:left="0"/>
        <w:jc w:val="both"/>
      </w:pPr>
      <w:r>
        <w:rPr>
          <w:rFonts w:ascii="Times New Roman"/>
          <w:b w:val="false"/>
          <w:i w:val="false"/>
          <w:color w:val="000000"/>
          <w:sz w:val="28"/>
        </w:rPr>
        <w:t>
      3) айналмалы бағалаудан құралады.</w:t>
      </w:r>
    </w:p>
    <w:bookmarkEnd w:id="18"/>
    <w:bookmarkStart w:name="z27" w:id="19"/>
    <w:p>
      <w:pPr>
        <w:spacing w:after="0"/>
        <w:ind w:left="0"/>
        <w:jc w:val="both"/>
      </w:pPr>
      <w:r>
        <w:rPr>
          <w:rFonts w:ascii="Times New Roman"/>
          <w:b w:val="false"/>
          <w:i w:val="false"/>
          <w:color w:val="000000"/>
          <w:sz w:val="28"/>
        </w:rPr>
        <w:t xml:space="preserve">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 </w:t>
      </w:r>
    </w:p>
    <w:bookmarkEnd w:id="19"/>
    <w:bookmarkStart w:name="z28" w:id="20"/>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20"/>
    <w:bookmarkStart w:name="z29" w:id="21"/>
    <w:p>
      <w:pPr>
        <w:spacing w:after="0"/>
        <w:ind w:left="0"/>
        <w:jc w:val="both"/>
      </w:pP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 </w:t>
      </w:r>
    </w:p>
    <w:bookmarkEnd w:id="21"/>
    <w:bookmarkStart w:name="z30" w:id="22"/>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2"/>
    <w:bookmarkStart w:name="z31" w:id="23"/>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2" w:id="24"/>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p>
    <w:bookmarkEnd w:id="24"/>
    <w:bookmarkStart w:name="z33" w:id="25"/>
    <w:p>
      <w:pPr>
        <w:spacing w:after="0"/>
        <w:ind w:left="0"/>
        <w:jc w:val="left"/>
      </w:pPr>
      <w:r>
        <w:rPr>
          <w:rFonts w:ascii="Times New Roman"/>
          <w:b/>
          <w:i w:val="false"/>
          <w:color w:val="000000"/>
        </w:rPr>
        <w:t xml:space="preserve"> 2. Жұмыстың жеке жоспарын құрастыру</w:t>
      </w:r>
    </w:p>
    <w:bookmarkEnd w:id="25"/>
    <w:bookmarkStart w:name="z34" w:id="2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6"/>
    <w:bookmarkStart w:name="z35"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6" w:id="28"/>
    <w:p>
      <w:pPr>
        <w:spacing w:after="0"/>
        <w:ind w:left="0"/>
        <w:jc w:val="both"/>
      </w:pPr>
      <w:r>
        <w:rPr>
          <w:rFonts w:ascii="Times New Roman"/>
          <w:b w:val="false"/>
          <w:i w:val="false"/>
          <w:color w:val="000000"/>
          <w:sz w:val="28"/>
        </w:rPr>
        <w:t>
      12. “Б” корпусының қызметшісі жұмысының жеке жоспарына:</w:t>
      </w:r>
    </w:p>
    <w:bookmarkEnd w:id="28"/>
    <w:bookmarkStart w:name="z37" w:id="29"/>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9"/>
    <w:bookmarkStart w:name="z38" w:id="30"/>
    <w:p>
      <w:pPr>
        <w:spacing w:after="0"/>
        <w:ind w:left="0"/>
        <w:jc w:val="both"/>
      </w:pPr>
      <w:r>
        <w:rPr>
          <w:rFonts w:ascii="Times New Roman"/>
          <w:b w:val="false"/>
          <w:i w:val="false"/>
          <w:color w:val="000000"/>
          <w:sz w:val="28"/>
        </w:rPr>
        <w:t>
      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p>
    <w:bookmarkEnd w:id="30"/>
    <w:bookmarkStart w:name="z39" w:id="31"/>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1"/>
    <w:bookmarkStart w:name="z40" w:id="32"/>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2"/>
    <w:bookmarkStart w:name="z41" w:id="33"/>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3"/>
    <w:bookmarkStart w:name="z42" w:id="34"/>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4"/>
    <w:bookmarkStart w:name="z43" w:id="35"/>
    <w:p>
      <w:pPr>
        <w:spacing w:after="0"/>
        <w:ind w:left="0"/>
        <w:jc w:val="left"/>
      </w:pPr>
      <w:r>
        <w:rPr>
          <w:rFonts w:ascii="Times New Roman"/>
          <w:b/>
          <w:i w:val="false"/>
          <w:color w:val="000000"/>
        </w:rPr>
        <w:t xml:space="preserve"> 3. Бағалауды жүргізуге дайындық</w:t>
      </w:r>
    </w:p>
    <w:bookmarkEnd w:id="35"/>
    <w:bookmarkStart w:name="z44" w:id="36"/>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қалыптастырады.</w:t>
      </w:r>
    </w:p>
    <w:bookmarkEnd w:id="36"/>
    <w:bookmarkStart w:name="z45" w:id="37"/>
    <w:p>
      <w:pPr>
        <w:spacing w:after="0"/>
        <w:ind w:left="0"/>
        <w:jc w:val="both"/>
      </w:pPr>
      <w:r>
        <w:rPr>
          <w:rFonts w:ascii="Times New Roman"/>
          <w:b w:val="false"/>
          <w:i w:val="false"/>
          <w:color w:val="000000"/>
          <w:sz w:val="28"/>
        </w:rPr>
        <w:t xml:space="preserve">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p>
    <w:bookmarkEnd w:id="37"/>
    <w:bookmarkStart w:name="z46" w:id="38"/>
    <w:p>
      <w:pPr>
        <w:spacing w:after="0"/>
        <w:ind w:left="0"/>
        <w:jc w:val="left"/>
      </w:pPr>
      <w:r>
        <w:rPr>
          <w:rFonts w:ascii="Times New Roman"/>
          <w:b/>
          <w:i w:val="false"/>
          <w:color w:val="000000"/>
        </w:rPr>
        <w:t xml:space="preserve"> 4. Лауазымдық міндеттерді орындауды бағалау</w:t>
      </w:r>
    </w:p>
    <w:bookmarkEnd w:id="38"/>
    <w:bookmarkStart w:name="z47" w:id="3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9"/>
    <w:bookmarkStart w:name="z48" w:id="40"/>
    <w:p>
      <w:pPr>
        <w:spacing w:after="0"/>
        <w:ind w:left="0"/>
        <w:jc w:val="both"/>
      </w:pPr>
      <w:r>
        <w:rPr>
          <w:rFonts w:ascii="Times New Roman"/>
          <w:b w:val="false"/>
          <w:i w:val="false"/>
          <w:color w:val="000000"/>
          <w:sz w:val="28"/>
        </w:rPr>
        <w:t>
      16. Негізгі баллдар 100 балл деңгейінде белгіленеді.</w:t>
      </w:r>
    </w:p>
    <w:bookmarkEnd w:id="40"/>
    <w:bookmarkStart w:name="z49" w:id="4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1"/>
    <w:bookmarkStart w:name="z50" w:id="42"/>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Интернет-портолында белгіленетін де, белгіленбейтін де құжаттар мен іс-шаралар кіре алады.</w:t>
      </w:r>
    </w:p>
    <w:bookmarkEnd w:id="42"/>
    <w:bookmarkStart w:name="z51" w:id="4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“+5”баллға дейін иеленеді.</w:t>
      </w:r>
    </w:p>
    <w:bookmarkEnd w:id="43"/>
    <w:bookmarkStart w:name="z52" w:id="4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4"/>
    <w:bookmarkStart w:name="z53" w:id="45"/>
    <w:p>
      <w:pPr>
        <w:spacing w:after="0"/>
        <w:ind w:left="0"/>
        <w:jc w:val="both"/>
      </w:pPr>
      <w:r>
        <w:rPr>
          <w:rFonts w:ascii="Times New Roman"/>
          <w:b w:val="false"/>
          <w:i w:val="false"/>
          <w:color w:val="000000"/>
          <w:sz w:val="28"/>
        </w:rPr>
        <w:t>
      20. Орындау тәртібін бұзуға:</w:t>
      </w:r>
    </w:p>
    <w:bookmarkEnd w:id="45"/>
    <w:bookmarkStart w:name="z54" w:id="46"/>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6"/>
    <w:bookmarkStart w:name="z55" w:id="47"/>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7"/>
    <w:bookmarkStart w:name="z56" w:id="48"/>
    <w:p>
      <w:pPr>
        <w:spacing w:after="0"/>
        <w:ind w:left="0"/>
        <w:jc w:val="both"/>
      </w:pPr>
      <w:r>
        <w:rPr>
          <w:rFonts w:ascii="Times New Roman"/>
          <w:b w:val="false"/>
          <w:i w:val="false"/>
          <w:color w:val="000000"/>
          <w:sz w:val="28"/>
        </w:rPr>
        <w:t>
      21. Еңбек тәртібін бұзуға:</w:t>
      </w:r>
    </w:p>
    <w:bookmarkEnd w:id="48"/>
    <w:bookmarkStart w:name="z57" w:id="49"/>
    <w:p>
      <w:pPr>
        <w:spacing w:after="0"/>
        <w:ind w:left="0"/>
        <w:jc w:val="both"/>
      </w:pPr>
      <w:r>
        <w:rPr>
          <w:rFonts w:ascii="Times New Roman"/>
          <w:b w:val="false"/>
          <w:i w:val="false"/>
          <w:color w:val="000000"/>
          <w:sz w:val="28"/>
        </w:rPr>
        <w:t>
      1) дәлелді себепсіз жұмыста болмауы;</w:t>
      </w:r>
    </w:p>
    <w:bookmarkEnd w:id="49"/>
    <w:bookmarkStart w:name="z58" w:id="50"/>
    <w:p>
      <w:pPr>
        <w:spacing w:after="0"/>
        <w:ind w:left="0"/>
        <w:jc w:val="both"/>
      </w:pPr>
      <w:r>
        <w:rPr>
          <w:rFonts w:ascii="Times New Roman"/>
          <w:b w:val="false"/>
          <w:i w:val="false"/>
          <w:color w:val="000000"/>
          <w:sz w:val="28"/>
        </w:rPr>
        <w:t>
      2) дәлелді себепсіз жұмысқа кешігу;</w:t>
      </w:r>
    </w:p>
    <w:bookmarkEnd w:id="50"/>
    <w:bookmarkStart w:name="z59" w:id="51"/>
    <w:p>
      <w:pPr>
        <w:spacing w:after="0"/>
        <w:ind w:left="0"/>
        <w:jc w:val="both"/>
      </w:pPr>
      <w:r>
        <w:rPr>
          <w:rFonts w:ascii="Times New Roman"/>
          <w:b w:val="false"/>
          <w:i w:val="false"/>
          <w:color w:val="000000"/>
          <w:sz w:val="28"/>
        </w:rPr>
        <w:t>
      3) қызметшілердің қызметтік әдепті бұзуы жатады.</w:t>
      </w:r>
    </w:p>
    <w:bookmarkEnd w:id="51"/>
    <w:bookmarkStart w:name="z60" w:id="52"/>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bookmarkEnd w:id="52"/>
    <w:bookmarkStart w:name="z61" w:id="5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3"/>
    <w:bookmarkStart w:name="z62" w:id="5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4"/>
    <w:bookmarkStart w:name="z63" w:id="55"/>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5"/>
    <w:bookmarkStart w:name="z64" w:id="56"/>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6"/>
    <w:bookmarkStart w:name="z65" w:id="57"/>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комиисияның отырысына жіберу үшін кедергі бола алмайды. Бұл жағдайда персоналды басқару қызметінінің жұмыскері және “Б” корпусы қызметшісінің тікелей басшысы еркін нысанда танысудан бас тарту туралы акт құрастырады.</w:t>
      </w:r>
    </w:p>
    <w:bookmarkEnd w:id="57"/>
    <w:bookmarkStart w:name="z66" w:id="58"/>
    <w:p>
      <w:pPr>
        <w:spacing w:after="0"/>
        <w:ind w:left="0"/>
        <w:jc w:val="left"/>
      </w:pPr>
      <w:r>
        <w:rPr>
          <w:rFonts w:ascii="Times New Roman"/>
          <w:b/>
          <w:i w:val="false"/>
          <w:color w:val="000000"/>
        </w:rPr>
        <w:t xml:space="preserve"> 5. Жеке жұмыс жоспарын орындауды бағалау</w:t>
      </w:r>
    </w:p>
    <w:bookmarkEnd w:id="58"/>
    <w:bookmarkStart w:name="z67" w:id="59"/>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басшысыға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59"/>
    <w:bookmarkStart w:name="z68" w:id="60"/>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9" w:id="61"/>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61"/>
    <w:bookmarkStart w:name="z70" w:id="62"/>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 </w:t>
      </w:r>
    </w:p>
    <w:bookmarkEnd w:id="62"/>
    <w:bookmarkStart w:name="z71" w:id="63"/>
    <w:p>
      <w:pPr>
        <w:spacing w:after="0"/>
        <w:ind w:left="0"/>
        <w:jc w:val="left"/>
      </w:pPr>
      <w:r>
        <w:rPr>
          <w:rFonts w:ascii="Times New Roman"/>
          <w:b/>
          <w:i w:val="false"/>
          <w:color w:val="000000"/>
        </w:rPr>
        <w:t xml:space="preserve"> 6. Айналмалы бағалау</w:t>
      </w:r>
    </w:p>
    <w:bookmarkEnd w:id="63"/>
    <w:bookmarkStart w:name="z72" w:id="64"/>
    <w:p>
      <w:pPr>
        <w:spacing w:after="0"/>
        <w:ind w:left="0"/>
        <w:jc w:val="both"/>
      </w:pPr>
      <w:r>
        <w:rPr>
          <w:rFonts w:ascii="Times New Roman"/>
          <w:b w:val="false"/>
          <w:i w:val="false"/>
          <w:color w:val="000000"/>
          <w:sz w:val="28"/>
        </w:rPr>
        <w:t>
      29. Айналмалы бағалау</w:t>
      </w:r>
    </w:p>
    <w:bookmarkEnd w:id="64"/>
    <w:bookmarkStart w:name="z73" w:id="65"/>
    <w:p>
      <w:pPr>
        <w:spacing w:after="0"/>
        <w:ind w:left="0"/>
        <w:jc w:val="both"/>
      </w:pPr>
      <w:r>
        <w:rPr>
          <w:rFonts w:ascii="Times New Roman"/>
          <w:b w:val="false"/>
          <w:i w:val="false"/>
          <w:color w:val="000000"/>
          <w:sz w:val="28"/>
        </w:rPr>
        <w:t>
      1) тікелей басшыны;</w:t>
      </w:r>
    </w:p>
    <w:bookmarkEnd w:id="65"/>
    <w:bookmarkStart w:name="z74" w:id="66"/>
    <w:p>
      <w:pPr>
        <w:spacing w:after="0"/>
        <w:ind w:left="0"/>
        <w:jc w:val="both"/>
      </w:pPr>
      <w:r>
        <w:rPr>
          <w:rFonts w:ascii="Times New Roman"/>
          <w:b w:val="false"/>
          <w:i w:val="false"/>
          <w:color w:val="000000"/>
          <w:sz w:val="28"/>
        </w:rPr>
        <w:t>
      2) “Б” корпусы қызметшісіне бағыныштыларды;</w:t>
      </w:r>
    </w:p>
    <w:bookmarkEnd w:id="66"/>
    <w:bookmarkStart w:name="z75" w:id="67"/>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67"/>
    <w:bookmarkStart w:name="z76" w:id="68"/>
    <w:p>
      <w:pPr>
        <w:spacing w:after="0"/>
        <w:ind w:left="0"/>
        <w:jc w:val="both"/>
      </w:pPr>
      <w:r>
        <w:rPr>
          <w:rFonts w:ascii="Times New Roman"/>
          <w:b w:val="false"/>
          <w:i w:val="false"/>
          <w:color w:val="000000"/>
          <w:sz w:val="28"/>
        </w:rPr>
        <w:t xml:space="preserve">
      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68"/>
    <w:bookmarkStart w:name="z77" w:id="69"/>
    <w:p>
      <w:pPr>
        <w:spacing w:after="0"/>
        <w:ind w:left="0"/>
        <w:jc w:val="both"/>
      </w:pPr>
      <w:r>
        <w:rPr>
          <w:rFonts w:ascii="Times New Roman"/>
          <w:b w:val="false"/>
          <w:i w:val="false"/>
          <w:color w:val="000000"/>
          <w:sz w:val="28"/>
        </w:rPr>
        <w:t xml:space="preserve">
      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p>
    <w:bookmarkEnd w:id="69"/>
    <w:bookmarkStart w:name="z78" w:id="70"/>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70"/>
    <w:bookmarkStart w:name="z79" w:id="71"/>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71"/>
    <w:bookmarkStart w:name="z80" w:id="72"/>
    <w:p>
      <w:pPr>
        <w:spacing w:after="0"/>
        <w:ind w:left="0"/>
        <w:jc w:val="both"/>
      </w:pPr>
      <w:r>
        <w:rPr>
          <w:rFonts w:ascii="Times New Roman"/>
          <w:b w:val="false"/>
          <w:i w:val="false"/>
          <w:color w:val="000000"/>
          <w:sz w:val="28"/>
        </w:rPr>
        <w:t>
      34. Айналмалы бағалау жасырын түрде жүргізіледі.</w:t>
      </w:r>
    </w:p>
    <w:bookmarkEnd w:id="72"/>
    <w:bookmarkStart w:name="z81" w:id="73"/>
    <w:p>
      <w:pPr>
        <w:spacing w:after="0"/>
        <w:ind w:left="0"/>
        <w:jc w:val="left"/>
      </w:pPr>
      <w:r>
        <w:rPr>
          <w:rFonts w:ascii="Times New Roman"/>
          <w:b/>
          <w:i w:val="false"/>
          <w:color w:val="000000"/>
        </w:rPr>
        <w:t xml:space="preserve"> 7. Қорытынды баға</w:t>
      </w:r>
    </w:p>
    <w:bookmarkEnd w:id="73"/>
    <w:bookmarkStart w:name="z82" w:id="74"/>
    <w:p>
      <w:pPr>
        <w:spacing w:after="0"/>
        <w:ind w:left="0"/>
        <w:jc w:val="both"/>
      </w:pPr>
      <w:r>
        <w:rPr>
          <w:rFonts w:ascii="Times New Roman"/>
          <w:b w:val="false"/>
          <w:i w:val="false"/>
          <w:color w:val="000000"/>
          <w:sz w:val="28"/>
        </w:rPr>
        <w:t xml:space="preserve">
      35. Қызметшінің тікелей басшысы “Б” корпусы қызметшісінің тоқсандық қорытынды бағасын мынадай формула бойынша есептейді. </w:t>
      </w:r>
    </w:p>
    <w:bookmarkEnd w:id="74"/>
    <w:bookmarkStart w:name="z83" w:id="75"/>
    <w:p>
      <w:pPr>
        <w:spacing w:after="0"/>
        <w:ind w:left="0"/>
        <w:jc w:val="both"/>
      </w:pPr>
      <w:r>
        <w:rPr>
          <w:rFonts w:ascii="Times New Roman"/>
          <w:b w:val="false"/>
          <w:i w:val="false"/>
          <w:color w:val="000000"/>
          <w:sz w:val="28"/>
        </w:rPr>
        <w:t>
      </w:t>
      </w:r>
    </w:p>
    <w:bookmarkEnd w:id="75"/>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w:t>
      </w:r>
    </w:p>
    <w:bookmarkEnd w:id="76"/>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85" w:id="77"/>
    <w:p>
      <w:pPr>
        <w:spacing w:after="0"/>
        <w:ind w:left="0"/>
        <w:jc w:val="both"/>
      </w:pPr>
      <w:r>
        <w:rPr>
          <w:rFonts w:ascii="Times New Roman"/>
          <w:b w:val="false"/>
          <w:i w:val="false"/>
          <w:color w:val="000000"/>
          <w:sz w:val="28"/>
        </w:rPr>
        <w:t>
      а – көтермелеу баллдары;</w:t>
      </w:r>
    </w:p>
    <w:bookmarkEnd w:id="77"/>
    <w:p>
      <w:pPr>
        <w:spacing w:after="0"/>
        <w:ind w:left="0"/>
        <w:jc w:val="both"/>
      </w:pPr>
      <w:r>
        <w:rPr>
          <w:rFonts w:ascii="Times New Roman"/>
          <w:b w:val="false"/>
          <w:i w:val="false"/>
          <w:color w:val="000000"/>
          <w:sz w:val="28"/>
        </w:rPr>
        <w:t>
      в – айыппұл баллдары.</w:t>
      </w:r>
    </w:p>
    <w:bookmarkStart w:name="z86" w:id="78"/>
    <w:p>
      <w:pPr>
        <w:spacing w:after="0"/>
        <w:ind w:left="0"/>
        <w:jc w:val="both"/>
      </w:pPr>
      <w:r>
        <w:rPr>
          <w:rFonts w:ascii="Times New Roman"/>
          <w:b w:val="false"/>
          <w:i w:val="false"/>
          <w:color w:val="000000"/>
          <w:sz w:val="28"/>
        </w:rPr>
        <w:t>
      36. Тоқсандық қорытынды баға мынадай шәкіл бойынша қойылады:</w:t>
      </w:r>
    </w:p>
    <w:bookmarkEnd w:id="78"/>
    <w:bookmarkStart w:name="z87" w:id="79"/>
    <w:p>
      <w:pPr>
        <w:spacing w:after="0"/>
        <w:ind w:left="0"/>
        <w:jc w:val="both"/>
      </w:pPr>
      <w:r>
        <w:rPr>
          <w:rFonts w:ascii="Times New Roman"/>
          <w:b w:val="false"/>
          <w:i w:val="false"/>
          <w:color w:val="000000"/>
          <w:sz w:val="28"/>
        </w:rPr>
        <w:t>
      80 баллдан төмен - “қанағаттанарлықсыз”</w:t>
      </w:r>
    </w:p>
    <w:bookmarkEnd w:id="79"/>
    <w:bookmarkStart w:name="z88" w:id="80"/>
    <w:p>
      <w:pPr>
        <w:spacing w:after="0"/>
        <w:ind w:left="0"/>
        <w:jc w:val="both"/>
      </w:pPr>
      <w:r>
        <w:rPr>
          <w:rFonts w:ascii="Times New Roman"/>
          <w:b w:val="false"/>
          <w:i w:val="false"/>
          <w:color w:val="000000"/>
          <w:sz w:val="28"/>
        </w:rPr>
        <w:t>
      80-нен 105 баллға дейін- “қанағаттанарлық”</w:t>
      </w:r>
    </w:p>
    <w:bookmarkEnd w:id="80"/>
    <w:bookmarkStart w:name="z89" w:id="81"/>
    <w:p>
      <w:pPr>
        <w:spacing w:after="0"/>
        <w:ind w:left="0"/>
        <w:jc w:val="both"/>
      </w:pPr>
      <w:r>
        <w:rPr>
          <w:rFonts w:ascii="Times New Roman"/>
          <w:b w:val="false"/>
          <w:i w:val="false"/>
          <w:color w:val="000000"/>
          <w:sz w:val="28"/>
        </w:rPr>
        <w:t>
      106-дан130 баллға дейін (қоса алғанда)- “тиімді”</w:t>
      </w:r>
    </w:p>
    <w:bookmarkEnd w:id="81"/>
    <w:bookmarkStart w:name="z90" w:id="82"/>
    <w:p>
      <w:pPr>
        <w:spacing w:after="0"/>
        <w:ind w:left="0"/>
        <w:jc w:val="both"/>
      </w:pPr>
      <w:r>
        <w:rPr>
          <w:rFonts w:ascii="Times New Roman"/>
          <w:b w:val="false"/>
          <w:i w:val="false"/>
          <w:color w:val="000000"/>
          <w:sz w:val="28"/>
        </w:rPr>
        <w:t>
      130 баллдан астам- “өте жақсы”</w:t>
      </w:r>
    </w:p>
    <w:bookmarkEnd w:id="82"/>
    <w:bookmarkStart w:name="z91" w:id="83"/>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3"/>
    <w:bookmarkStart w:name="z92" w:id="84"/>
    <w:p>
      <w:pPr>
        <w:spacing w:after="0"/>
        <w:ind w:left="0"/>
        <w:jc w:val="both"/>
      </w:pPr>
      <w:r>
        <w:rPr>
          <w:rFonts w:ascii="Times New Roman"/>
          <w:b w:val="false"/>
          <w:i w:val="false"/>
          <w:color w:val="000000"/>
          <w:sz w:val="28"/>
        </w:rPr>
        <w:t>
      </w:t>
      </w:r>
    </w:p>
    <w:bookmarkEnd w:id="84"/>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85"/>
    <w:p>
      <w:pPr>
        <w:spacing w:after="0"/>
        <w:ind w:left="0"/>
        <w:jc w:val="both"/>
      </w:pPr>
      <w:r>
        <w:rPr>
          <w:rFonts w:ascii="Times New Roman"/>
          <w:b w:val="false"/>
          <w:i w:val="false"/>
          <w:color w:val="000000"/>
          <w:sz w:val="28"/>
        </w:rPr>
        <w:t>
      </w:t>
      </w:r>
    </w:p>
    <w:bookmarkEnd w:id="85"/>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 жылдық баға;</w:t>
      </w:r>
      <w:r>
        <w:br/>
      </w:r>
      <w:r>
        <w:rPr>
          <w:rFonts w:ascii="Times New Roman"/>
          <w:b w:val="false"/>
          <w:i w:val="false"/>
          <w:color w:val="000000"/>
          <w:sz w:val="28"/>
        </w:rPr>
        <w:t>
</w:t>
      </w:r>
    </w:p>
    <w:bookmarkStart w:name="z94" w:id="86"/>
    <w:p>
      <w:pPr>
        <w:spacing w:after="0"/>
        <w:ind w:left="0"/>
        <w:jc w:val="both"/>
      </w:pPr>
      <w:r>
        <w:rPr>
          <w:rFonts w:ascii="Times New Roman"/>
          <w:b w:val="false"/>
          <w:i w:val="false"/>
          <w:color w:val="000000"/>
          <w:sz w:val="28"/>
        </w:rPr>
        <w:t>
      </w:t>
      </w:r>
    </w:p>
    <w:bookmarkEnd w:id="86"/>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87"/>
    <w:bookmarkStart w:name="z96" w:id="88"/>
    <w:p>
      <w:pPr>
        <w:spacing w:after="0"/>
        <w:ind w:left="0"/>
        <w:jc w:val="both"/>
      </w:pPr>
      <w:r>
        <w:rPr>
          <w:rFonts w:ascii="Times New Roman"/>
          <w:b w:val="false"/>
          <w:i w:val="false"/>
          <w:color w:val="000000"/>
          <w:sz w:val="28"/>
        </w:rPr>
        <w:t>
      “қанағаттанарлықсыз” мәнге (80 баллдан төмен) - 2 балл,</w:t>
      </w:r>
    </w:p>
    <w:bookmarkEnd w:id="88"/>
    <w:bookmarkStart w:name="z97" w:id="89"/>
    <w:p>
      <w:pPr>
        <w:spacing w:after="0"/>
        <w:ind w:left="0"/>
        <w:jc w:val="both"/>
      </w:pPr>
      <w:r>
        <w:rPr>
          <w:rFonts w:ascii="Times New Roman"/>
          <w:b w:val="false"/>
          <w:i w:val="false"/>
          <w:color w:val="000000"/>
          <w:sz w:val="28"/>
        </w:rPr>
        <w:t>
      “қанағаттанарлық” мәнге (80-нен 105 баллға дейін) – 3 балл,</w:t>
      </w:r>
    </w:p>
    <w:bookmarkEnd w:id="89"/>
    <w:bookmarkStart w:name="z98" w:id="90"/>
    <w:p>
      <w:pPr>
        <w:spacing w:after="0"/>
        <w:ind w:left="0"/>
        <w:jc w:val="both"/>
      </w:pPr>
      <w:r>
        <w:rPr>
          <w:rFonts w:ascii="Times New Roman"/>
          <w:b w:val="false"/>
          <w:i w:val="false"/>
          <w:color w:val="000000"/>
          <w:sz w:val="28"/>
        </w:rPr>
        <w:t>
      “тиімді” мәнге 106-дан 130 баллға (қоса алғанда) дейін -4 балл,</w:t>
      </w:r>
    </w:p>
    <w:bookmarkEnd w:id="90"/>
    <w:bookmarkStart w:name="z99" w:id="91"/>
    <w:p>
      <w:pPr>
        <w:spacing w:after="0"/>
        <w:ind w:left="0"/>
        <w:jc w:val="both"/>
      </w:pPr>
      <w:r>
        <w:rPr>
          <w:rFonts w:ascii="Times New Roman"/>
          <w:b w:val="false"/>
          <w:i w:val="false"/>
          <w:color w:val="000000"/>
          <w:sz w:val="28"/>
        </w:rPr>
        <w:t>
      “өте жақсы” мәнге (130 баллдан астам) – 5 балл;</w:t>
      </w:r>
    </w:p>
    <w:bookmarkEnd w:id="91"/>
    <w:bookmarkStart w:name="z100" w:id="92"/>
    <w:p>
      <w:pPr>
        <w:spacing w:after="0"/>
        <w:ind w:left="0"/>
        <w:jc w:val="both"/>
      </w:pPr>
      <w:r>
        <w:rPr>
          <w:rFonts w:ascii="Times New Roman"/>
          <w:b w:val="false"/>
          <w:i w:val="false"/>
          <w:color w:val="000000"/>
          <w:sz w:val="28"/>
        </w:rPr>
        <w:t>
      </w:t>
      </w:r>
    </w:p>
    <w:bookmarkEnd w:id="92"/>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101" w:id="93"/>
    <w:p>
      <w:pPr>
        <w:spacing w:after="0"/>
        <w:ind w:left="0"/>
        <w:jc w:val="both"/>
      </w:pPr>
      <w:r>
        <w:rPr>
          <w:rFonts w:ascii="Times New Roman"/>
          <w:b w:val="false"/>
          <w:i w:val="false"/>
          <w:color w:val="000000"/>
          <w:sz w:val="28"/>
        </w:rPr>
        <w:t>
      </w:t>
      </w:r>
    </w:p>
    <w:bookmarkEnd w:id="93"/>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-айналмалы бағалау (орта арифметикалық мән).</w:t>
      </w:r>
      <w:r>
        <w:br/>
      </w:r>
      <w:r>
        <w:rPr>
          <w:rFonts w:ascii="Times New Roman"/>
          <w:b w:val="false"/>
          <w:i w:val="false"/>
          <w:color w:val="000000"/>
          <w:sz w:val="28"/>
        </w:rPr>
        <w:t>
</w:t>
      </w:r>
    </w:p>
    <w:bookmarkStart w:name="z102" w:id="94"/>
    <w:p>
      <w:pPr>
        <w:spacing w:after="0"/>
        <w:ind w:left="0"/>
        <w:jc w:val="both"/>
      </w:pPr>
      <w:r>
        <w:rPr>
          <w:rFonts w:ascii="Times New Roman"/>
          <w:b w:val="false"/>
          <w:i w:val="false"/>
          <w:color w:val="000000"/>
          <w:sz w:val="28"/>
        </w:rPr>
        <w:t>
      38. Жылдың қорытынды бағасы мынадай шәкіл бойынша қойылады:</w:t>
      </w:r>
    </w:p>
    <w:bookmarkEnd w:id="94"/>
    <w:bookmarkStart w:name="z103" w:id="95"/>
    <w:p>
      <w:pPr>
        <w:spacing w:after="0"/>
        <w:ind w:left="0"/>
        <w:jc w:val="both"/>
      </w:pPr>
      <w:r>
        <w:rPr>
          <w:rFonts w:ascii="Times New Roman"/>
          <w:b w:val="false"/>
          <w:i w:val="false"/>
          <w:color w:val="000000"/>
          <w:sz w:val="28"/>
        </w:rPr>
        <w:t>
      3 баллдан төмен -“қанағаттанарлықсыз”;</w:t>
      </w:r>
    </w:p>
    <w:bookmarkEnd w:id="95"/>
    <w:bookmarkStart w:name="z104" w:id="96"/>
    <w:p>
      <w:pPr>
        <w:spacing w:after="0"/>
        <w:ind w:left="0"/>
        <w:jc w:val="both"/>
      </w:pPr>
      <w:r>
        <w:rPr>
          <w:rFonts w:ascii="Times New Roman"/>
          <w:b w:val="false"/>
          <w:i w:val="false"/>
          <w:color w:val="000000"/>
          <w:sz w:val="28"/>
        </w:rPr>
        <w:t>
      3 баллдан бастап 4 баллға дейін - “қанағаттанарлық”;</w:t>
      </w:r>
    </w:p>
    <w:bookmarkEnd w:id="96"/>
    <w:bookmarkStart w:name="z105" w:id="97"/>
    <w:p>
      <w:pPr>
        <w:spacing w:after="0"/>
        <w:ind w:left="0"/>
        <w:jc w:val="both"/>
      </w:pPr>
      <w:r>
        <w:rPr>
          <w:rFonts w:ascii="Times New Roman"/>
          <w:b w:val="false"/>
          <w:i w:val="false"/>
          <w:color w:val="000000"/>
          <w:sz w:val="28"/>
        </w:rPr>
        <w:t>
      4 баллдан бастап 5 балға дейін - “тиімді”;</w:t>
      </w:r>
    </w:p>
    <w:bookmarkEnd w:id="97"/>
    <w:bookmarkStart w:name="z106" w:id="98"/>
    <w:p>
      <w:pPr>
        <w:spacing w:after="0"/>
        <w:ind w:left="0"/>
        <w:jc w:val="both"/>
      </w:pPr>
      <w:r>
        <w:rPr>
          <w:rFonts w:ascii="Times New Roman"/>
          <w:b w:val="false"/>
          <w:i w:val="false"/>
          <w:color w:val="000000"/>
          <w:sz w:val="28"/>
        </w:rPr>
        <w:t>
      5 балл - “өте жақсы”.</w:t>
      </w:r>
    </w:p>
    <w:bookmarkEnd w:id="98"/>
    <w:bookmarkStart w:name="z107" w:id="99"/>
    <w:p>
      <w:pPr>
        <w:spacing w:after="0"/>
        <w:ind w:left="0"/>
        <w:jc w:val="left"/>
      </w:pPr>
      <w:r>
        <w:rPr>
          <w:rFonts w:ascii="Times New Roman"/>
          <w:b/>
          <w:i w:val="false"/>
          <w:color w:val="000000"/>
        </w:rPr>
        <w:t xml:space="preserve"> 8. Комиссияның бағалау нәтижелерін қарауы</w:t>
      </w:r>
    </w:p>
    <w:bookmarkEnd w:id="99"/>
    <w:bookmarkStart w:name="z108" w:id="100"/>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100"/>
    <w:bookmarkStart w:name="z109" w:id="10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101"/>
    <w:bookmarkStart w:name="z110" w:id="102"/>
    <w:p>
      <w:pPr>
        <w:spacing w:after="0"/>
        <w:ind w:left="0"/>
        <w:jc w:val="both"/>
      </w:pPr>
      <w:r>
        <w:rPr>
          <w:rFonts w:ascii="Times New Roman"/>
          <w:b w:val="false"/>
          <w:i w:val="false"/>
          <w:color w:val="000000"/>
          <w:sz w:val="28"/>
        </w:rPr>
        <w:t>
      1) толтырылған бағалау парақтарын;</w:t>
      </w:r>
    </w:p>
    <w:bookmarkEnd w:id="102"/>
    <w:bookmarkStart w:name="z111" w:id="103"/>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3"/>
    <w:bookmarkStart w:name="z112" w:id="104"/>
    <w:p>
      <w:pPr>
        <w:spacing w:after="0"/>
        <w:ind w:left="0"/>
        <w:jc w:val="both"/>
      </w:pPr>
      <w:r>
        <w:rPr>
          <w:rFonts w:ascii="Times New Roman"/>
          <w:b w:val="false"/>
          <w:i w:val="false"/>
          <w:color w:val="000000"/>
          <w:sz w:val="28"/>
        </w:rPr>
        <w:t>
      3) “Б” корпусы қызметшісінің лауазымдық нұсқаулығын;</w:t>
      </w:r>
    </w:p>
    <w:bookmarkEnd w:id="104"/>
    <w:bookmarkStart w:name="z113" w:id="105"/>
    <w:p>
      <w:pPr>
        <w:spacing w:after="0"/>
        <w:ind w:left="0"/>
        <w:jc w:val="both"/>
      </w:pPr>
      <w:r>
        <w:rPr>
          <w:rFonts w:ascii="Times New Roman"/>
          <w:b w:val="false"/>
          <w:i w:val="false"/>
          <w:color w:val="000000"/>
          <w:sz w:val="28"/>
        </w:rPr>
        <w:t>
      4) осы Әдістемеге 5-қосымшаға сәйкес нысан бойынша Комиссия отырысы хаттамасының жобасын тапсырады.</w:t>
      </w:r>
    </w:p>
    <w:bookmarkEnd w:id="105"/>
    <w:bookmarkStart w:name="z114" w:id="106"/>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6"/>
    <w:bookmarkStart w:name="z115" w:id="107"/>
    <w:p>
      <w:pPr>
        <w:spacing w:after="0"/>
        <w:ind w:left="0"/>
        <w:jc w:val="both"/>
      </w:pPr>
      <w:r>
        <w:rPr>
          <w:rFonts w:ascii="Times New Roman"/>
          <w:b w:val="false"/>
          <w:i w:val="false"/>
          <w:color w:val="000000"/>
          <w:sz w:val="28"/>
        </w:rPr>
        <w:t>
      1) бағалау нәтижелерін бекітеді;</w:t>
      </w:r>
    </w:p>
    <w:bookmarkEnd w:id="107"/>
    <w:bookmarkStart w:name="z116" w:id="108"/>
    <w:p>
      <w:pPr>
        <w:spacing w:after="0"/>
        <w:ind w:left="0"/>
        <w:jc w:val="both"/>
      </w:pPr>
      <w:r>
        <w:rPr>
          <w:rFonts w:ascii="Times New Roman"/>
          <w:b w:val="false"/>
          <w:i w:val="false"/>
          <w:color w:val="000000"/>
          <w:sz w:val="28"/>
        </w:rPr>
        <w:t>
      2) бағалау нәтижелерін қайта қарайды.</w:t>
      </w:r>
    </w:p>
    <w:bookmarkEnd w:id="108"/>
    <w:bookmarkStart w:name="z117" w:id="10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09"/>
    <w:bookmarkStart w:name="z118" w:id="110"/>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10"/>
    <w:bookmarkStart w:name="z119" w:id="111"/>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11"/>
    <w:bookmarkStart w:name="z120" w:id="112"/>
    <w:p>
      <w:pPr>
        <w:spacing w:after="0"/>
        <w:ind w:left="0"/>
        <w:jc w:val="both"/>
      </w:pP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p>
    <w:bookmarkEnd w:id="112"/>
    <w:bookmarkStart w:name="z121" w:id="113"/>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113"/>
    <w:bookmarkStart w:name="z122" w:id="114"/>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4"/>
    <w:bookmarkStart w:name="z123" w:id="115"/>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bookmarkEnd w:id="115"/>
    <w:bookmarkStart w:name="z124" w:id="116"/>
    <w:p>
      <w:pPr>
        <w:spacing w:after="0"/>
        <w:ind w:left="0"/>
        <w:jc w:val="both"/>
      </w:pPr>
      <w:r>
        <w:rPr>
          <w:rFonts w:ascii="Times New Roman"/>
          <w:b w:val="false"/>
          <w:i w:val="false"/>
          <w:color w:val="000000"/>
          <w:sz w:val="28"/>
        </w:rPr>
        <w:t xml:space="preserve">
      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16"/>
    <w:bookmarkStart w:name="z125" w:id="117"/>
    <w:p>
      <w:pPr>
        <w:spacing w:after="0"/>
        <w:ind w:left="0"/>
        <w:jc w:val="left"/>
      </w:pPr>
      <w:r>
        <w:rPr>
          <w:rFonts w:ascii="Times New Roman"/>
          <w:b/>
          <w:i w:val="false"/>
          <w:color w:val="000000"/>
        </w:rPr>
        <w:t xml:space="preserve"> 9. Бағалау нәтижелеріне шағымдану</w:t>
      </w:r>
    </w:p>
    <w:bookmarkEnd w:id="117"/>
    <w:bookmarkStart w:name="z126" w:id="118"/>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18"/>
    <w:bookmarkStart w:name="z127" w:id="119"/>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119"/>
    <w:bookmarkStart w:name="z128" w:id="120"/>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20"/>
    <w:bookmarkStart w:name="z129" w:id="121"/>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End w:id="121"/>
    <w:bookmarkStart w:name="z130" w:id="122"/>
    <w:p>
      <w:pPr>
        <w:spacing w:after="0"/>
        <w:ind w:left="0"/>
        <w:jc w:val="left"/>
      </w:pPr>
      <w:r>
        <w:rPr>
          <w:rFonts w:ascii="Times New Roman"/>
          <w:b/>
          <w:i w:val="false"/>
          <w:color w:val="000000"/>
        </w:rPr>
        <w:t xml:space="preserve"> 10. Бағалау нәтижелері бойынша шешім қабылдау</w:t>
      </w:r>
    </w:p>
    <w:bookmarkEnd w:id="122"/>
    <w:bookmarkStart w:name="z131" w:id="123"/>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3"/>
    <w:bookmarkStart w:name="z132" w:id="124"/>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4"/>
    <w:bookmarkStart w:name="z133" w:id="125"/>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25"/>
    <w:bookmarkStart w:name="z134" w:id="12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6"/>
    <w:bookmarkStart w:name="z135" w:id="127"/>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27"/>
    <w:bookmarkStart w:name="z136" w:id="128"/>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28"/>
    <w:bookmarkStart w:name="z137" w:id="129"/>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30"/>
    <w:p>
      <w:pPr>
        <w:spacing w:after="0"/>
        <w:ind w:left="0"/>
        <w:jc w:val="left"/>
      </w:pPr>
      <w:r>
        <w:rPr>
          <w:rFonts w:ascii="Times New Roman"/>
          <w:b/>
          <w:i w:val="false"/>
          <w:color w:val="000000"/>
        </w:rPr>
        <w:t xml:space="preserve"> “ Б” корпусы мемлекеттік әкімшілік қызметшісінің жеке жұмыс жоспары __________________ жыл </w:t>
      </w:r>
    </w:p>
    <w:bookmarkEnd w:id="130"/>
    <w:bookmarkStart w:name="z146" w:id="131"/>
    <w:p>
      <w:pPr>
        <w:spacing w:after="0"/>
        <w:ind w:left="0"/>
        <w:jc w:val="left"/>
      </w:pPr>
      <w:r>
        <w:rPr>
          <w:rFonts w:ascii="Times New Roman"/>
          <w:b/>
          <w:i w:val="false"/>
          <w:color w:val="000000"/>
        </w:rPr>
        <w:t xml:space="preserve">  (жеке жоспар құрастырылатын кезең)</w:t>
      </w:r>
    </w:p>
    <w:bookmarkEnd w:id="131"/>
    <w:bookmarkStart w:name="z147" w:id="132"/>
    <w:p>
      <w:pPr>
        <w:spacing w:after="0"/>
        <w:ind w:left="0"/>
        <w:jc w:val="both"/>
      </w:pPr>
      <w:r>
        <w:rPr>
          <w:rFonts w:ascii="Times New Roman"/>
          <w:b w:val="false"/>
          <w:i w:val="false"/>
          <w:color w:val="000000"/>
          <w:sz w:val="28"/>
        </w:rPr>
        <w:t>
      Қызметшінің Т.А.Ә. (болған жағдайда):      ______________________</w:t>
      </w:r>
    </w:p>
    <w:bookmarkEnd w:id="132"/>
    <w:bookmarkStart w:name="z148" w:id="133"/>
    <w:p>
      <w:pPr>
        <w:spacing w:after="0"/>
        <w:ind w:left="0"/>
        <w:jc w:val="both"/>
      </w:pPr>
      <w:r>
        <w:rPr>
          <w:rFonts w:ascii="Times New Roman"/>
          <w:b w:val="false"/>
          <w:i w:val="false"/>
          <w:color w:val="000000"/>
          <w:sz w:val="28"/>
        </w:rPr>
        <w:t>
      Қызметшінің лауазымы:       _____________________________________</w:t>
      </w:r>
    </w:p>
    <w:bookmarkEnd w:id="133"/>
    <w:bookmarkStart w:name="z149" w:id="134"/>
    <w:p>
      <w:pPr>
        <w:spacing w:after="0"/>
        <w:ind w:left="0"/>
        <w:jc w:val="both"/>
      </w:pPr>
      <w:r>
        <w:rPr>
          <w:rFonts w:ascii="Times New Roman"/>
          <w:b w:val="false"/>
          <w:i w:val="false"/>
          <w:color w:val="000000"/>
          <w:sz w:val="28"/>
        </w:rPr>
        <w:t>
      Қызметшінің құрылымдық бөлімшесінің атауы:</w:t>
      </w:r>
    </w:p>
    <w:bookmarkEnd w:id="134"/>
    <w:bookmarkStart w:name="z150" w:id="135"/>
    <w:p>
      <w:pPr>
        <w:spacing w:after="0"/>
        <w:ind w:left="0"/>
        <w:jc w:val="both"/>
      </w:pPr>
      <w:r>
        <w:rPr>
          <w:rFonts w:ascii="Times New Roman"/>
          <w:b w:val="false"/>
          <w:i w:val="false"/>
          <w:color w:val="000000"/>
          <w:sz w:val="28"/>
        </w:rPr>
        <w:t xml:space="preserve">
      ___________________________________________________________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5192"/>
        <w:gridCol w:w="3652"/>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 р/с</w:t>
            </w:r>
          </w:p>
          <w:bookmarkEnd w:id="136"/>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Шаралардың аталуы*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1</w:t>
            </w:r>
          </w:p>
          <w:bookmarkEnd w:id="137"/>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Іс-шара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2</w:t>
            </w:r>
          </w:p>
          <w:bookmarkEnd w:id="138"/>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3</w:t>
            </w:r>
          </w:p>
          <w:bookmarkEnd w:id="139"/>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4</w:t>
            </w:r>
          </w:p>
          <w:bookmarkEnd w:id="140"/>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141"/>
    <w:p>
      <w:pPr>
        <w:spacing w:after="0"/>
        <w:ind w:left="0"/>
        <w:jc w:val="both"/>
      </w:pPr>
      <w:r>
        <w:rPr>
          <w:rFonts w:ascii="Times New Roman"/>
          <w:b w:val="false"/>
          <w:i w:val="false"/>
          <w:color w:val="000000"/>
          <w:sz w:val="28"/>
        </w:rPr>
        <w:t>
      Ескертпе:</w:t>
      </w:r>
    </w:p>
    <w:bookmarkEnd w:id="141"/>
    <w:bookmarkStart w:name="z157" w:id="142"/>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42"/>
    <w:bookmarkStart w:name="z158" w:id="143"/>
    <w:p>
      <w:pPr>
        <w:spacing w:after="0"/>
        <w:ind w:left="0"/>
        <w:jc w:val="both"/>
      </w:pPr>
      <w:r>
        <w:rPr>
          <w:rFonts w:ascii="Times New Roman"/>
          <w:b w:val="false"/>
          <w:i w:val="false"/>
          <w:color w:val="000000"/>
          <w:sz w:val="28"/>
        </w:rPr>
        <w:t>
      Іс-шаралардың саны мен күрделілігі мемлекеттік органға сәйкес келуі тиіс</w:t>
      </w:r>
    </w:p>
    <w:bookmarkEnd w:id="143"/>
    <w:bookmarkStart w:name="z159" w:id="144"/>
    <w:p>
      <w:pPr>
        <w:spacing w:after="0"/>
        <w:ind w:left="0"/>
        <w:jc w:val="both"/>
      </w:pPr>
      <w:r>
        <w:rPr>
          <w:rFonts w:ascii="Times New Roman"/>
          <w:b w:val="false"/>
          <w:i w:val="false"/>
          <w:color w:val="000000"/>
          <w:sz w:val="28"/>
        </w:rPr>
        <w:t>
      Қызметші Тікелей басшы</w:t>
      </w:r>
    </w:p>
    <w:bookmarkEnd w:id="144"/>
    <w:bookmarkStart w:name="z160" w:id="145"/>
    <w:p>
      <w:pPr>
        <w:spacing w:after="0"/>
        <w:ind w:left="0"/>
        <w:jc w:val="both"/>
      </w:pPr>
      <w:r>
        <w:rPr>
          <w:rFonts w:ascii="Times New Roman"/>
          <w:b w:val="false"/>
          <w:i w:val="false"/>
          <w:color w:val="000000"/>
          <w:sz w:val="28"/>
        </w:rPr>
        <w:t>
      Т.А.Ә. (болған жағдайда)________       Т.А.Ә. (болған жағдайда)_______</w:t>
      </w:r>
    </w:p>
    <w:bookmarkEnd w:id="145"/>
    <w:bookmarkStart w:name="z161" w:id="146"/>
    <w:p>
      <w:pPr>
        <w:spacing w:after="0"/>
        <w:ind w:left="0"/>
        <w:jc w:val="both"/>
      </w:pPr>
      <w:r>
        <w:rPr>
          <w:rFonts w:ascii="Times New Roman"/>
          <w:b w:val="false"/>
          <w:i w:val="false"/>
          <w:color w:val="000000"/>
          <w:sz w:val="28"/>
        </w:rPr>
        <w:t>
      күні _________________________       күні __________________________</w:t>
      </w:r>
    </w:p>
    <w:bookmarkEnd w:id="146"/>
    <w:bookmarkStart w:name="z162" w:id="147"/>
    <w:p>
      <w:pPr>
        <w:spacing w:after="0"/>
        <w:ind w:left="0"/>
        <w:jc w:val="both"/>
      </w:pPr>
      <w:r>
        <w:rPr>
          <w:rFonts w:ascii="Times New Roman"/>
          <w:b w:val="false"/>
          <w:i w:val="false"/>
          <w:color w:val="000000"/>
          <w:sz w:val="28"/>
        </w:rPr>
        <w:t>
      қолы ________________________       қолы __________________________</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48"/>
    <w:p>
      <w:pPr>
        <w:spacing w:after="0"/>
        <w:ind w:left="0"/>
        <w:jc w:val="left"/>
      </w:pPr>
      <w:r>
        <w:rPr>
          <w:rFonts w:ascii="Times New Roman"/>
          <w:b/>
          <w:i w:val="false"/>
          <w:color w:val="000000"/>
        </w:rPr>
        <w:t xml:space="preserve"> Бағалау парағы _____________________тоқсан_____жыл</w:t>
      </w:r>
      <w:r>
        <w:br/>
      </w:r>
      <w:r>
        <w:rPr>
          <w:rFonts w:ascii="Times New Roman"/>
          <w:b/>
          <w:i w:val="false"/>
          <w:color w:val="000000"/>
        </w:rPr>
        <w:t xml:space="preserve"> (бағаланатын кезең)</w:t>
      </w:r>
    </w:p>
    <w:bookmarkEnd w:id="148"/>
    <w:bookmarkStart w:name="z171" w:id="149"/>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49"/>
    <w:bookmarkStart w:name="z172" w:id="150"/>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50"/>
    <w:bookmarkStart w:name="z173" w:id="15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1"/>
    <w:bookmarkStart w:name="z174" w:id="152"/>
    <w:p>
      <w:pPr>
        <w:spacing w:after="0"/>
        <w:ind w:left="0"/>
        <w:jc w:val="both"/>
      </w:pPr>
      <w:r>
        <w:rPr>
          <w:rFonts w:ascii="Times New Roman"/>
          <w:b w:val="false"/>
          <w:i w:val="false"/>
          <w:color w:val="000000"/>
          <w:sz w:val="28"/>
        </w:rPr>
        <w:t>
      _____________________________________________________________________</w:t>
      </w:r>
    </w:p>
    <w:bookmarkEnd w:id="152"/>
    <w:bookmarkStart w:name="z175" w:id="153"/>
    <w:p>
      <w:pPr>
        <w:spacing w:after="0"/>
        <w:ind w:left="0"/>
        <w:jc w:val="both"/>
      </w:pPr>
      <w:r>
        <w:rPr>
          <w:rFonts w:ascii="Times New Roman"/>
          <w:b w:val="false"/>
          <w:i w:val="false"/>
          <w:color w:val="000000"/>
          <w:sz w:val="28"/>
        </w:rPr>
        <w:t>
      Лауазымдық міндеттерді орындау бағасы:</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9"/>
        <w:gridCol w:w="2100"/>
        <w:gridCol w:w="2100"/>
        <w:gridCol w:w="2100"/>
        <w:gridCol w:w="1725"/>
        <w:gridCol w:w="975"/>
        <w:gridCol w:w="1351"/>
        <w:gridCol w:w="600"/>
      </w:tblGrid>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w:t>
            </w:r>
            <w:r>
              <w:br/>
            </w:r>
            <w:r>
              <w:rPr>
                <w:rFonts w:ascii="Times New Roman"/>
                <w:b w:val="false"/>
                <w:i w:val="false"/>
                <w:color w:val="000000"/>
                <w:sz w:val="20"/>
              </w:rPr>
              <w:t>
көрсеткіштер</w:t>
            </w:r>
            <w:r>
              <w:br/>
            </w:r>
            <w:r>
              <w:rPr>
                <w:rFonts w:ascii="Times New Roman"/>
                <w:b w:val="false"/>
                <w:i w:val="false"/>
                <w:color w:val="000000"/>
                <w:sz w:val="20"/>
              </w:rPr>
              <w:t>
мен қызмет түрлері туралы мәліметтер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r>
              <w:br/>
            </w:r>
            <w:r>
              <w:rPr>
                <w:rFonts w:ascii="Times New Roman"/>
                <w:b w:val="false"/>
                <w:i w:val="false"/>
                <w:color w:val="000000"/>
                <w:sz w:val="20"/>
              </w:rPr>
              <w:t>
дау тәртібін бұзу туралы мәлімет</w:t>
            </w:r>
            <w:r>
              <w:br/>
            </w:r>
            <w:r>
              <w:rPr>
                <w:rFonts w:ascii="Times New Roman"/>
                <w:b w:val="false"/>
                <w:i w:val="false"/>
                <w:color w:val="000000"/>
                <w:sz w:val="20"/>
              </w:rPr>
              <w:t>
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w:t>
            </w:r>
            <w:r>
              <w:br/>
            </w:r>
            <w:r>
              <w:rPr>
                <w:rFonts w:ascii="Times New Roman"/>
                <w:b w:val="false"/>
                <w:i w:val="false"/>
                <w:color w:val="000000"/>
                <w:sz w:val="20"/>
              </w:rPr>
              <w:t>
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w:t>
            </w:r>
            <w:r>
              <w:br/>
            </w:r>
            <w:r>
              <w:rPr>
                <w:rFonts w:ascii="Times New Roman"/>
                <w:b w:val="false"/>
                <w:i w:val="false"/>
                <w:color w:val="000000"/>
                <w:sz w:val="20"/>
              </w:rPr>
              <w:t>
мен қызмет түрлері мәлімет</w:t>
            </w:r>
            <w:r>
              <w:br/>
            </w:r>
            <w:r>
              <w:rPr>
                <w:rFonts w:ascii="Times New Roman"/>
                <w:b w:val="false"/>
                <w:i w:val="false"/>
                <w:color w:val="000000"/>
                <w:sz w:val="20"/>
              </w:rPr>
              <w:t>
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r>
              <w:br/>
            </w:r>
            <w:r>
              <w:rPr>
                <w:rFonts w:ascii="Times New Roman"/>
                <w:b w:val="false"/>
                <w:i w:val="false"/>
                <w:color w:val="000000"/>
                <w:sz w:val="20"/>
              </w:rPr>
              <w:t>
тәртібін</w:t>
            </w:r>
            <w:r>
              <w:br/>
            </w:r>
            <w:r>
              <w:rPr>
                <w:rFonts w:ascii="Times New Roman"/>
                <w:b w:val="false"/>
                <w:i w:val="false"/>
                <w:color w:val="000000"/>
                <w:sz w:val="20"/>
              </w:rPr>
              <w:t>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w:t>
            </w:r>
            <w:r>
              <w:br/>
            </w:r>
            <w:r>
              <w:rPr>
                <w:rFonts w:ascii="Times New Roman"/>
                <w:b w:val="false"/>
                <w:i w:val="false"/>
                <w:color w:val="000000"/>
                <w:sz w:val="20"/>
              </w:rPr>
              <w:t>
туралы</w:t>
            </w:r>
            <w:r>
              <w:br/>
            </w:r>
            <w:r>
              <w:rPr>
                <w:rFonts w:ascii="Times New Roman"/>
                <w:b w:val="false"/>
                <w:i w:val="false"/>
                <w:color w:val="000000"/>
                <w:sz w:val="20"/>
              </w:rPr>
              <w:t>
мәлімет</w:t>
            </w:r>
            <w:r>
              <w:br/>
            </w:r>
            <w:r>
              <w:rPr>
                <w:rFonts w:ascii="Times New Roman"/>
                <w:b w:val="false"/>
                <w:i w:val="false"/>
                <w:color w:val="000000"/>
                <w:sz w:val="20"/>
              </w:rPr>
              <w:t>
тер</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r>
              <w:rPr>
                <w:rFonts w:ascii="Times New Roman"/>
                <w:b w:val="false"/>
                <w:i w:val="false"/>
                <w:color w:val="000000"/>
                <w:sz w:val="20"/>
              </w:rPr>
              <w:t>
1</w:t>
            </w:r>
          </w:p>
          <w:bookmarkEnd w:id="155"/>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2</w:t>
            </w:r>
          </w:p>
          <w:bookmarkEnd w:id="156"/>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3</w:t>
            </w:r>
          </w:p>
          <w:bookmarkEnd w:id="157"/>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bl>
    <w:bookmarkStart w:name="z182" w:id="158"/>
    <w:p>
      <w:pPr>
        <w:spacing w:after="0"/>
        <w:ind w:left="0"/>
        <w:jc w:val="both"/>
      </w:pPr>
      <w:r>
        <w:rPr>
          <w:rFonts w:ascii="Times New Roman"/>
          <w:b w:val="false"/>
          <w:i w:val="false"/>
          <w:color w:val="000000"/>
          <w:sz w:val="28"/>
        </w:rPr>
        <w:t>
      Қызметші Тікелей басшы</w:t>
      </w:r>
    </w:p>
    <w:bookmarkEnd w:id="158"/>
    <w:bookmarkStart w:name="z183" w:id="159"/>
    <w:p>
      <w:pPr>
        <w:spacing w:after="0"/>
        <w:ind w:left="0"/>
        <w:jc w:val="both"/>
      </w:pPr>
      <w:r>
        <w:rPr>
          <w:rFonts w:ascii="Times New Roman"/>
          <w:b w:val="false"/>
          <w:i w:val="false"/>
          <w:color w:val="000000"/>
          <w:sz w:val="28"/>
        </w:rPr>
        <w:t>
      Т.А.Ә. (болған жағдайда)_________ Т.А.Ә. (болған жағдайда)______</w:t>
      </w:r>
    </w:p>
    <w:bookmarkEnd w:id="159"/>
    <w:bookmarkStart w:name="z184" w:id="160"/>
    <w:p>
      <w:pPr>
        <w:spacing w:after="0"/>
        <w:ind w:left="0"/>
        <w:jc w:val="both"/>
      </w:pPr>
      <w:r>
        <w:rPr>
          <w:rFonts w:ascii="Times New Roman"/>
          <w:b w:val="false"/>
          <w:i w:val="false"/>
          <w:color w:val="000000"/>
          <w:sz w:val="28"/>
        </w:rPr>
        <w:t>
      күні _________________________ күні ________________________</w:t>
      </w:r>
    </w:p>
    <w:bookmarkEnd w:id="160"/>
    <w:bookmarkStart w:name="z185" w:id="161"/>
    <w:p>
      <w:pPr>
        <w:spacing w:after="0"/>
        <w:ind w:left="0"/>
        <w:jc w:val="both"/>
      </w:pPr>
      <w:r>
        <w:rPr>
          <w:rFonts w:ascii="Times New Roman"/>
          <w:b w:val="false"/>
          <w:i w:val="false"/>
          <w:color w:val="000000"/>
          <w:sz w:val="28"/>
        </w:rPr>
        <w:t>
      қолы __________________________ қолы _______________________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93" w:id="162"/>
    <w:p>
      <w:pPr>
        <w:spacing w:after="0"/>
        <w:ind w:left="0"/>
        <w:jc w:val="left"/>
      </w:pPr>
      <w:r>
        <w:rPr>
          <w:rFonts w:ascii="Times New Roman"/>
          <w:b/>
          <w:i w:val="false"/>
          <w:color w:val="000000"/>
        </w:rPr>
        <w:t xml:space="preserve"> Бағалау парағы</w:t>
      </w:r>
    </w:p>
    <w:bookmarkEnd w:id="162"/>
    <w:bookmarkStart w:name="z194" w:id="163"/>
    <w:p>
      <w:pPr>
        <w:spacing w:after="0"/>
        <w:ind w:left="0"/>
        <w:jc w:val="left"/>
      </w:pPr>
      <w:r>
        <w:rPr>
          <w:rFonts w:ascii="Times New Roman"/>
          <w:b/>
          <w:i w:val="false"/>
          <w:color w:val="000000"/>
        </w:rPr>
        <w:t xml:space="preserve"> _________________________________________________ жыл</w:t>
      </w:r>
    </w:p>
    <w:bookmarkEnd w:id="163"/>
    <w:bookmarkStart w:name="z195" w:id="164"/>
    <w:p>
      <w:pPr>
        <w:spacing w:after="0"/>
        <w:ind w:left="0"/>
        <w:jc w:val="left"/>
      </w:pPr>
      <w:r>
        <w:rPr>
          <w:rFonts w:ascii="Times New Roman"/>
          <w:b/>
          <w:i w:val="false"/>
          <w:color w:val="000000"/>
        </w:rPr>
        <w:t xml:space="preserve"> (бағаланатын жыл)</w:t>
      </w:r>
    </w:p>
    <w:bookmarkEnd w:id="164"/>
    <w:bookmarkStart w:name="z196" w:id="165"/>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65"/>
    <w:bookmarkStart w:name="z197" w:id="166"/>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66"/>
    <w:bookmarkStart w:name="z198" w:id="167"/>
    <w:p>
      <w:pPr>
        <w:spacing w:after="0"/>
        <w:ind w:left="0"/>
        <w:jc w:val="both"/>
      </w:pPr>
      <w:r>
        <w:rPr>
          <w:rFonts w:ascii="Times New Roman"/>
          <w:b w:val="false"/>
          <w:i w:val="false"/>
          <w:color w:val="000000"/>
          <w:sz w:val="28"/>
        </w:rPr>
        <w:t>
      Бағаланатын қызметшінің құрылымдық бөлімшесінің атауы:      ___________</w:t>
      </w:r>
    </w:p>
    <w:bookmarkEnd w:id="167"/>
    <w:bookmarkStart w:name="z199" w:id="168"/>
    <w:p>
      <w:pPr>
        <w:spacing w:after="0"/>
        <w:ind w:left="0"/>
        <w:jc w:val="both"/>
      </w:pPr>
      <w:r>
        <w:rPr>
          <w:rFonts w:ascii="Times New Roman"/>
          <w:b w:val="false"/>
          <w:i w:val="false"/>
          <w:color w:val="000000"/>
          <w:sz w:val="28"/>
        </w:rPr>
        <w:t>
      Жеке жоспарды орындау бағасы: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933"/>
        <w:gridCol w:w="4175"/>
        <w:gridCol w:w="2493"/>
        <w:gridCol w:w="1513"/>
        <w:gridCol w:w="67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9"/>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69"/>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Аталуы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0"/>
          <w:p>
            <w:pPr>
              <w:spacing w:after="20"/>
              <w:ind w:left="20"/>
              <w:jc w:val="both"/>
            </w:pPr>
            <w:r>
              <w:rPr>
                <w:rFonts w:ascii="Times New Roman"/>
                <w:b w:val="false"/>
                <w:i w:val="false"/>
                <w:color w:val="000000"/>
                <w:sz w:val="20"/>
              </w:rPr>
              <w:t>
1</w:t>
            </w:r>
          </w:p>
          <w:bookmarkEnd w:id="170"/>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1"/>
          <w:p>
            <w:pPr>
              <w:spacing w:after="20"/>
              <w:ind w:left="20"/>
              <w:jc w:val="both"/>
            </w:pPr>
            <w:r>
              <w:rPr>
                <w:rFonts w:ascii="Times New Roman"/>
                <w:b w:val="false"/>
                <w:i w:val="false"/>
                <w:color w:val="000000"/>
                <w:sz w:val="20"/>
              </w:rPr>
              <w:t>
2</w:t>
            </w:r>
          </w:p>
          <w:bookmarkEnd w:id="171"/>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2"/>
          <w:p>
            <w:pPr>
              <w:spacing w:after="20"/>
              <w:ind w:left="20"/>
              <w:jc w:val="both"/>
            </w:pPr>
            <w:r>
              <w:rPr>
                <w:rFonts w:ascii="Times New Roman"/>
                <w:b w:val="false"/>
                <w:i w:val="false"/>
                <w:color w:val="000000"/>
                <w:sz w:val="20"/>
              </w:rPr>
              <w:t>
3</w:t>
            </w:r>
          </w:p>
          <w:bookmarkEnd w:id="172"/>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3"/>
          <w:p>
            <w:pPr>
              <w:spacing w:after="20"/>
              <w:ind w:left="20"/>
              <w:jc w:val="both"/>
            </w:pPr>
            <w:r>
              <w:rPr>
                <w:rFonts w:ascii="Times New Roman"/>
                <w:b w:val="false"/>
                <w:i w:val="false"/>
                <w:color w:val="000000"/>
                <w:sz w:val="20"/>
              </w:rPr>
              <w:t>
4</w:t>
            </w:r>
          </w:p>
          <w:bookmarkEnd w:id="173"/>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74"/>
    <w:p>
      <w:pPr>
        <w:spacing w:after="0"/>
        <w:ind w:left="0"/>
        <w:jc w:val="both"/>
      </w:pPr>
      <w:r>
        <w:rPr>
          <w:rFonts w:ascii="Times New Roman"/>
          <w:b w:val="false"/>
          <w:i w:val="false"/>
          <w:color w:val="000000"/>
          <w:sz w:val="28"/>
        </w:rPr>
        <w:t>
      Қызметші Тікелей басшы</w:t>
      </w:r>
    </w:p>
    <w:bookmarkEnd w:id="174"/>
    <w:bookmarkStart w:name="z206" w:id="175"/>
    <w:p>
      <w:pPr>
        <w:spacing w:after="0"/>
        <w:ind w:left="0"/>
        <w:jc w:val="both"/>
      </w:pPr>
      <w:r>
        <w:rPr>
          <w:rFonts w:ascii="Times New Roman"/>
          <w:b w:val="false"/>
          <w:i w:val="false"/>
          <w:color w:val="000000"/>
          <w:sz w:val="28"/>
        </w:rPr>
        <w:t>
      Т.А.Ә. (болған жағдай)_______       Т.Ә.А.(болған жағдайда )      __________</w:t>
      </w:r>
    </w:p>
    <w:bookmarkEnd w:id="175"/>
    <w:bookmarkStart w:name="z207" w:id="176"/>
    <w:p>
      <w:pPr>
        <w:spacing w:after="0"/>
        <w:ind w:left="0"/>
        <w:jc w:val="both"/>
      </w:pPr>
      <w:r>
        <w:rPr>
          <w:rFonts w:ascii="Times New Roman"/>
          <w:b w:val="false"/>
          <w:i w:val="false"/>
          <w:color w:val="000000"/>
          <w:sz w:val="28"/>
        </w:rPr>
        <w:t>
      күні_______________________ күні ________________________</w:t>
      </w:r>
    </w:p>
    <w:bookmarkEnd w:id="176"/>
    <w:bookmarkStart w:name="z208" w:id="177"/>
    <w:p>
      <w:pPr>
        <w:spacing w:after="0"/>
        <w:ind w:left="0"/>
        <w:jc w:val="both"/>
      </w:pPr>
      <w:r>
        <w:rPr>
          <w:rFonts w:ascii="Times New Roman"/>
          <w:b w:val="false"/>
          <w:i w:val="false"/>
          <w:color w:val="000000"/>
          <w:sz w:val="28"/>
        </w:rPr>
        <w:t xml:space="preserve">
      қолы ______________________ қолы _______________________ </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6" w:id="178"/>
    <w:p>
      <w:pPr>
        <w:spacing w:after="0"/>
        <w:ind w:left="0"/>
        <w:jc w:val="left"/>
      </w:pPr>
      <w:r>
        <w:rPr>
          <w:rFonts w:ascii="Times New Roman"/>
          <w:b/>
          <w:i w:val="false"/>
          <w:color w:val="000000"/>
        </w:rPr>
        <w:t xml:space="preserve"> Айналмалы бағалау нәтижелері</w:t>
      </w:r>
    </w:p>
    <w:bookmarkEnd w:id="178"/>
    <w:bookmarkStart w:name="z217" w:id="179"/>
    <w:p>
      <w:pPr>
        <w:spacing w:after="0"/>
        <w:ind w:left="0"/>
        <w:jc w:val="left"/>
      </w:pPr>
      <w:r>
        <w:rPr>
          <w:rFonts w:ascii="Times New Roman"/>
          <w:b/>
          <w:i w:val="false"/>
          <w:color w:val="000000"/>
        </w:rPr>
        <w:t xml:space="preserve"> __________________________________________________ жыл</w:t>
      </w:r>
    </w:p>
    <w:bookmarkEnd w:id="179"/>
    <w:bookmarkStart w:name="z218" w:id="180"/>
    <w:p>
      <w:pPr>
        <w:spacing w:after="0"/>
        <w:ind w:left="0"/>
        <w:jc w:val="left"/>
      </w:pPr>
      <w:r>
        <w:rPr>
          <w:rFonts w:ascii="Times New Roman"/>
          <w:b/>
          <w:i w:val="false"/>
          <w:color w:val="000000"/>
        </w:rPr>
        <w:t xml:space="preserve"> (бағаланатын жыл)</w:t>
      </w:r>
    </w:p>
    <w:bookmarkEnd w:id="180"/>
    <w:bookmarkStart w:name="z219" w:id="181"/>
    <w:p>
      <w:pPr>
        <w:spacing w:after="0"/>
        <w:ind w:left="0"/>
        <w:jc w:val="both"/>
      </w:pPr>
      <w:r>
        <w:rPr>
          <w:rFonts w:ascii="Times New Roman"/>
          <w:b w:val="false"/>
          <w:i w:val="false"/>
          <w:color w:val="000000"/>
          <w:sz w:val="28"/>
        </w:rPr>
        <w:t>
      Бағаланатын қызметшінің Т.А.Ә. (болған жағдайда):       ___________________</w:t>
      </w:r>
    </w:p>
    <w:bookmarkEnd w:id="181"/>
    <w:bookmarkStart w:name="z220" w:id="182"/>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82"/>
    <w:bookmarkStart w:name="z221" w:id="183"/>
    <w:p>
      <w:pPr>
        <w:spacing w:after="0"/>
        <w:ind w:left="0"/>
        <w:jc w:val="both"/>
      </w:pPr>
      <w:r>
        <w:rPr>
          <w:rFonts w:ascii="Times New Roman"/>
          <w:b w:val="false"/>
          <w:i w:val="false"/>
          <w:color w:val="000000"/>
          <w:sz w:val="28"/>
        </w:rPr>
        <w:t>
      Бағаланатын қызметшінің құрылымдық бөлімшесінің атауы:      ____________________</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308"/>
        <w:gridCol w:w="5487"/>
        <w:gridCol w:w="2639"/>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4"/>
          <w:p>
            <w:pPr>
              <w:spacing w:after="20"/>
              <w:ind w:left="20"/>
              <w:jc w:val="both"/>
            </w:pPr>
            <w:r>
              <w:rPr>
                <w:rFonts w:ascii="Times New Roman"/>
                <w:b w:val="false"/>
                <w:i w:val="false"/>
                <w:color w:val="000000"/>
                <w:sz w:val="20"/>
              </w:rPr>
              <w:t>
№ р/с</w:t>
            </w:r>
          </w:p>
          <w:bookmarkEnd w:id="184"/>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5"/>
          <w:p>
            <w:pPr>
              <w:spacing w:after="20"/>
              <w:ind w:left="20"/>
              <w:jc w:val="both"/>
            </w:pPr>
            <w:r>
              <w:rPr>
                <w:rFonts w:ascii="Times New Roman"/>
                <w:b w:val="false"/>
                <w:i w:val="false"/>
                <w:color w:val="000000"/>
                <w:sz w:val="20"/>
              </w:rPr>
              <w:t>
Тікелей басшы</w:t>
            </w:r>
          </w:p>
          <w:bookmarkEnd w:id="185"/>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6"/>
          <w:p>
            <w:pPr>
              <w:spacing w:after="20"/>
              <w:ind w:left="20"/>
              <w:jc w:val="both"/>
            </w:pPr>
            <w:r>
              <w:rPr>
                <w:rFonts w:ascii="Times New Roman"/>
                <w:b w:val="false"/>
                <w:i w:val="false"/>
                <w:color w:val="000000"/>
                <w:sz w:val="20"/>
              </w:rPr>
              <w:t>
1</w:t>
            </w:r>
          </w:p>
          <w:bookmarkEnd w:id="186"/>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7"/>
          <w:p>
            <w:pPr>
              <w:spacing w:after="20"/>
              <w:ind w:left="20"/>
              <w:jc w:val="both"/>
            </w:pPr>
            <w:r>
              <w:rPr>
                <w:rFonts w:ascii="Times New Roman"/>
                <w:b w:val="false"/>
                <w:i w:val="false"/>
                <w:color w:val="000000"/>
                <w:sz w:val="20"/>
              </w:rPr>
              <w:t>
2</w:t>
            </w:r>
          </w:p>
          <w:bookmarkEnd w:id="187"/>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8"/>
          <w:p>
            <w:pPr>
              <w:spacing w:after="20"/>
              <w:ind w:left="20"/>
              <w:jc w:val="both"/>
            </w:pPr>
            <w:r>
              <w:rPr>
                <w:rFonts w:ascii="Times New Roman"/>
                <w:b w:val="false"/>
                <w:i w:val="false"/>
                <w:color w:val="000000"/>
                <w:sz w:val="20"/>
              </w:rPr>
              <w:t>
3</w:t>
            </w:r>
          </w:p>
          <w:bookmarkEnd w:id="188"/>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9"/>
          <w:p>
            <w:pPr>
              <w:spacing w:after="20"/>
              <w:ind w:left="20"/>
              <w:jc w:val="both"/>
            </w:pPr>
            <w:r>
              <w:rPr>
                <w:rFonts w:ascii="Times New Roman"/>
                <w:b w:val="false"/>
                <w:i w:val="false"/>
                <w:color w:val="000000"/>
                <w:sz w:val="20"/>
              </w:rPr>
              <w:t>
Бағынышты адам</w:t>
            </w:r>
          </w:p>
          <w:bookmarkEnd w:id="189"/>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0"/>
          <w:p>
            <w:pPr>
              <w:spacing w:after="20"/>
              <w:ind w:left="20"/>
              <w:jc w:val="both"/>
            </w:pPr>
            <w:r>
              <w:rPr>
                <w:rFonts w:ascii="Times New Roman"/>
                <w:b w:val="false"/>
                <w:i w:val="false"/>
                <w:color w:val="000000"/>
                <w:sz w:val="20"/>
              </w:rPr>
              <w:t>
1</w:t>
            </w:r>
          </w:p>
          <w:bookmarkEnd w:id="190"/>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1"/>
          <w:p>
            <w:pPr>
              <w:spacing w:after="20"/>
              <w:ind w:left="20"/>
              <w:jc w:val="both"/>
            </w:pPr>
            <w:r>
              <w:rPr>
                <w:rFonts w:ascii="Times New Roman"/>
                <w:b w:val="false"/>
                <w:i w:val="false"/>
                <w:color w:val="000000"/>
                <w:sz w:val="20"/>
              </w:rPr>
              <w:t>
2</w:t>
            </w:r>
          </w:p>
          <w:bookmarkEnd w:id="191"/>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2"/>
          <w:p>
            <w:pPr>
              <w:spacing w:after="20"/>
              <w:ind w:left="20"/>
              <w:jc w:val="both"/>
            </w:pPr>
            <w:r>
              <w:rPr>
                <w:rFonts w:ascii="Times New Roman"/>
                <w:b w:val="false"/>
                <w:i w:val="false"/>
                <w:color w:val="000000"/>
                <w:sz w:val="20"/>
              </w:rPr>
              <w:t>
3</w:t>
            </w:r>
          </w:p>
          <w:bookmarkEnd w:id="192"/>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3"/>
          <w:p>
            <w:pPr>
              <w:spacing w:after="20"/>
              <w:ind w:left="20"/>
              <w:jc w:val="both"/>
            </w:pPr>
            <w:r>
              <w:rPr>
                <w:rFonts w:ascii="Times New Roman"/>
                <w:b w:val="false"/>
                <w:i w:val="false"/>
                <w:color w:val="000000"/>
                <w:sz w:val="20"/>
              </w:rPr>
              <w:t>
Әріптесі</w:t>
            </w:r>
          </w:p>
          <w:bookmarkEnd w:id="193"/>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94"/>
          <w:p>
            <w:pPr>
              <w:spacing w:after="20"/>
              <w:ind w:left="20"/>
              <w:jc w:val="both"/>
            </w:pPr>
            <w:r>
              <w:rPr>
                <w:rFonts w:ascii="Times New Roman"/>
                <w:b w:val="false"/>
                <w:i w:val="false"/>
                <w:color w:val="000000"/>
                <w:sz w:val="20"/>
              </w:rPr>
              <w:t>
1</w:t>
            </w:r>
          </w:p>
          <w:bookmarkEnd w:id="194"/>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5"/>
          <w:p>
            <w:pPr>
              <w:spacing w:after="20"/>
              <w:ind w:left="20"/>
              <w:jc w:val="both"/>
            </w:pPr>
            <w:r>
              <w:rPr>
                <w:rFonts w:ascii="Times New Roman"/>
                <w:b w:val="false"/>
                <w:i w:val="false"/>
                <w:color w:val="000000"/>
                <w:sz w:val="20"/>
              </w:rPr>
              <w:t>
2</w:t>
            </w:r>
          </w:p>
          <w:bookmarkEnd w:id="195"/>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органдарының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корпусы 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4" w:id="196"/>
    <w:p>
      <w:pPr>
        <w:spacing w:after="0"/>
        <w:ind w:left="0"/>
        <w:jc w:val="left"/>
      </w:pPr>
      <w:r>
        <w:rPr>
          <w:rFonts w:ascii="Times New Roman"/>
          <w:b/>
          <w:i w:val="false"/>
          <w:color w:val="000000"/>
        </w:rPr>
        <w:t xml:space="preserve"> Бағалау жөніндегі комиссия отырысының хаттамасы</w:t>
      </w:r>
    </w:p>
    <w:bookmarkEnd w:id="196"/>
    <w:bookmarkStart w:name="z245" w:id="197"/>
    <w:p>
      <w:pPr>
        <w:spacing w:after="0"/>
        <w:ind w:left="0"/>
        <w:jc w:val="left"/>
      </w:pPr>
      <w:r>
        <w:rPr>
          <w:rFonts w:ascii="Times New Roman"/>
          <w:b/>
          <w:i w:val="false"/>
          <w:color w:val="000000"/>
        </w:rPr>
        <w:t xml:space="preserve"> ______________________________________________________</w:t>
      </w:r>
    </w:p>
    <w:bookmarkEnd w:id="197"/>
    <w:bookmarkStart w:name="z246" w:id="198"/>
    <w:p>
      <w:pPr>
        <w:spacing w:after="0"/>
        <w:ind w:left="0"/>
        <w:jc w:val="left"/>
      </w:pPr>
      <w:r>
        <w:rPr>
          <w:rFonts w:ascii="Times New Roman"/>
          <w:b/>
          <w:i w:val="false"/>
          <w:color w:val="000000"/>
        </w:rPr>
        <w:t xml:space="preserve"> (мемлекеттік органның атауы)</w:t>
      </w:r>
    </w:p>
    <w:bookmarkEnd w:id="198"/>
    <w:bookmarkStart w:name="z247" w:id="199"/>
    <w:p>
      <w:pPr>
        <w:spacing w:after="0"/>
        <w:ind w:left="0"/>
        <w:jc w:val="left"/>
      </w:pPr>
      <w:r>
        <w:rPr>
          <w:rFonts w:ascii="Times New Roman"/>
          <w:b/>
          <w:i w:val="false"/>
          <w:color w:val="000000"/>
        </w:rPr>
        <w:t xml:space="preserve"> _____________________________________________________________</w:t>
      </w:r>
    </w:p>
    <w:bookmarkEnd w:id="199"/>
    <w:bookmarkStart w:name="z248" w:id="200"/>
    <w:p>
      <w:pPr>
        <w:spacing w:after="0"/>
        <w:ind w:left="0"/>
        <w:jc w:val="left"/>
      </w:pPr>
      <w:r>
        <w:rPr>
          <w:rFonts w:ascii="Times New Roman"/>
          <w:b/>
          <w:i w:val="false"/>
          <w:color w:val="000000"/>
        </w:rPr>
        <w:t xml:space="preserve"> (бағалау түрі: тоқсандық /жылдық және бағаланатын кезең (тоқсан және (немесе) жыл)</w:t>
      </w:r>
    </w:p>
    <w:bookmarkEnd w:id="200"/>
    <w:bookmarkStart w:name="z249" w:id="201"/>
    <w:p>
      <w:pPr>
        <w:spacing w:after="0"/>
        <w:ind w:left="0"/>
        <w:jc w:val="both"/>
      </w:pPr>
      <w:r>
        <w:rPr>
          <w:rFonts w:ascii="Times New Roman"/>
          <w:b w:val="false"/>
          <w:i w:val="false"/>
          <w:color w:val="000000"/>
          <w:sz w:val="28"/>
        </w:rPr>
        <w:t>
      Бағалау нәтижелері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3905"/>
        <w:gridCol w:w="1750"/>
        <w:gridCol w:w="3905"/>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2"/>
          <w:p>
            <w:pPr>
              <w:spacing w:after="20"/>
              <w:ind w:left="20"/>
              <w:jc w:val="both"/>
            </w:pPr>
            <w:r>
              <w:rPr>
                <w:rFonts w:ascii="Times New Roman"/>
                <w:b w:val="false"/>
                <w:i w:val="false"/>
                <w:color w:val="000000"/>
                <w:sz w:val="20"/>
              </w:rPr>
              <w:t>
№ р/с</w:t>
            </w:r>
          </w:p>
          <w:bookmarkEnd w:id="202"/>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Т.А.Ә. (болған жағдайда)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(бар болған жағдайда)</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3"/>
          <w:p>
            <w:pPr>
              <w:spacing w:after="20"/>
              <w:ind w:left="20"/>
              <w:jc w:val="both"/>
            </w:pPr>
            <w:r>
              <w:rPr>
                <w:rFonts w:ascii="Times New Roman"/>
                <w:b w:val="false"/>
                <w:i w:val="false"/>
                <w:color w:val="000000"/>
                <w:sz w:val="20"/>
              </w:rPr>
              <w:t>
1</w:t>
            </w:r>
          </w:p>
          <w:bookmarkEnd w:id="203"/>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4"/>
          <w:p>
            <w:pPr>
              <w:spacing w:after="20"/>
              <w:ind w:left="20"/>
              <w:jc w:val="both"/>
            </w:pPr>
            <w:r>
              <w:rPr>
                <w:rFonts w:ascii="Times New Roman"/>
                <w:b w:val="false"/>
                <w:i w:val="false"/>
                <w:color w:val="000000"/>
                <w:sz w:val="20"/>
              </w:rPr>
              <w:t>
2</w:t>
            </w:r>
          </w:p>
          <w:bookmarkEnd w:id="204"/>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5"/>
          <w:p>
            <w:pPr>
              <w:spacing w:after="20"/>
              <w:ind w:left="20"/>
              <w:jc w:val="both"/>
            </w:pPr>
            <w:r>
              <w:rPr>
                <w:rFonts w:ascii="Times New Roman"/>
                <w:b w:val="false"/>
                <w:i w:val="false"/>
                <w:color w:val="000000"/>
                <w:sz w:val="20"/>
              </w:rPr>
              <w:t>
...</w:t>
            </w:r>
          </w:p>
          <w:bookmarkEnd w:id="205"/>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206"/>
    <w:p>
      <w:pPr>
        <w:spacing w:after="0"/>
        <w:ind w:left="0"/>
        <w:jc w:val="both"/>
      </w:pPr>
      <w:r>
        <w:rPr>
          <w:rFonts w:ascii="Times New Roman"/>
          <w:b w:val="false"/>
          <w:i w:val="false"/>
          <w:color w:val="000000"/>
          <w:sz w:val="28"/>
        </w:rPr>
        <w:t>
      Комиссия қорытындысы:</w:t>
      </w:r>
    </w:p>
    <w:bookmarkEnd w:id="206"/>
    <w:bookmarkStart w:name="z255" w:id="207"/>
    <w:p>
      <w:pPr>
        <w:spacing w:after="0"/>
        <w:ind w:left="0"/>
        <w:jc w:val="both"/>
      </w:pPr>
      <w:r>
        <w:rPr>
          <w:rFonts w:ascii="Times New Roman"/>
          <w:b w:val="false"/>
          <w:i w:val="false"/>
          <w:color w:val="000000"/>
          <w:sz w:val="28"/>
        </w:rPr>
        <w:t>
      ___________________________________________________________________</w:t>
      </w:r>
    </w:p>
    <w:bookmarkEnd w:id="207"/>
    <w:bookmarkStart w:name="z256" w:id="208"/>
    <w:p>
      <w:pPr>
        <w:spacing w:after="0"/>
        <w:ind w:left="0"/>
        <w:jc w:val="both"/>
      </w:pPr>
      <w:r>
        <w:rPr>
          <w:rFonts w:ascii="Times New Roman"/>
          <w:b w:val="false"/>
          <w:i w:val="false"/>
          <w:color w:val="000000"/>
          <w:sz w:val="28"/>
        </w:rPr>
        <w:t>
      ___________________________________________________________________</w:t>
      </w:r>
    </w:p>
    <w:bookmarkEnd w:id="208"/>
    <w:bookmarkStart w:name="z257" w:id="209"/>
    <w:p>
      <w:pPr>
        <w:spacing w:after="0"/>
        <w:ind w:left="0"/>
        <w:jc w:val="both"/>
      </w:pPr>
      <w:r>
        <w:rPr>
          <w:rFonts w:ascii="Times New Roman"/>
          <w:b w:val="false"/>
          <w:i w:val="false"/>
          <w:color w:val="000000"/>
          <w:sz w:val="28"/>
        </w:rPr>
        <w:t>
      Тексерген:</w:t>
      </w:r>
    </w:p>
    <w:bookmarkEnd w:id="209"/>
    <w:bookmarkStart w:name="z258" w:id="210"/>
    <w:p>
      <w:pPr>
        <w:spacing w:after="0"/>
        <w:ind w:left="0"/>
        <w:jc w:val="both"/>
      </w:pPr>
      <w:r>
        <w:rPr>
          <w:rFonts w:ascii="Times New Roman"/>
          <w:b w:val="false"/>
          <w:i w:val="false"/>
          <w:color w:val="000000"/>
          <w:sz w:val="28"/>
        </w:rPr>
        <w:t>
      Комиссия хатшысы: _______________________ Күні: _____________</w:t>
      </w:r>
    </w:p>
    <w:bookmarkEnd w:id="210"/>
    <w:bookmarkStart w:name="z259" w:id="211"/>
    <w:p>
      <w:pPr>
        <w:spacing w:after="0"/>
        <w:ind w:left="0"/>
        <w:jc w:val="both"/>
      </w:pPr>
      <w:r>
        <w:rPr>
          <w:rFonts w:ascii="Times New Roman"/>
          <w:b w:val="false"/>
          <w:i w:val="false"/>
          <w:color w:val="000000"/>
          <w:sz w:val="28"/>
        </w:rPr>
        <w:t>
      (Т.А.Ә. (болған жағдайда), қолы)</w:t>
      </w:r>
    </w:p>
    <w:bookmarkEnd w:id="211"/>
    <w:bookmarkStart w:name="z260" w:id="212"/>
    <w:p>
      <w:pPr>
        <w:spacing w:after="0"/>
        <w:ind w:left="0"/>
        <w:jc w:val="both"/>
      </w:pPr>
      <w:r>
        <w:rPr>
          <w:rFonts w:ascii="Times New Roman"/>
          <w:b w:val="false"/>
          <w:i w:val="false"/>
          <w:color w:val="000000"/>
          <w:sz w:val="28"/>
        </w:rPr>
        <w:t>
      Комиссия төрағасы: _____________________ Күні: ____________</w:t>
      </w:r>
    </w:p>
    <w:bookmarkEnd w:id="212"/>
    <w:bookmarkStart w:name="z261" w:id="213"/>
    <w:p>
      <w:pPr>
        <w:spacing w:after="0"/>
        <w:ind w:left="0"/>
        <w:jc w:val="both"/>
      </w:pPr>
      <w:r>
        <w:rPr>
          <w:rFonts w:ascii="Times New Roman"/>
          <w:b w:val="false"/>
          <w:i w:val="false"/>
          <w:color w:val="000000"/>
          <w:sz w:val="28"/>
        </w:rPr>
        <w:t>
      (Т.А.Ә. (болған жағдайда), қолы)</w:t>
      </w:r>
    </w:p>
    <w:bookmarkEnd w:id="213"/>
    <w:bookmarkStart w:name="z262" w:id="214"/>
    <w:p>
      <w:pPr>
        <w:spacing w:after="0"/>
        <w:ind w:left="0"/>
        <w:jc w:val="both"/>
      </w:pPr>
      <w:r>
        <w:rPr>
          <w:rFonts w:ascii="Times New Roman"/>
          <w:b w:val="false"/>
          <w:i w:val="false"/>
          <w:color w:val="000000"/>
          <w:sz w:val="28"/>
        </w:rPr>
        <w:t>
      Комиссия мүшесі: _________________________ Күні: _____________</w:t>
      </w:r>
    </w:p>
    <w:bookmarkEnd w:id="214"/>
    <w:bookmarkStart w:name="z263" w:id="215"/>
    <w:p>
      <w:pPr>
        <w:spacing w:after="0"/>
        <w:ind w:left="0"/>
        <w:jc w:val="both"/>
      </w:pPr>
      <w:r>
        <w:rPr>
          <w:rFonts w:ascii="Times New Roman"/>
          <w:b w:val="false"/>
          <w:i w:val="false"/>
          <w:color w:val="000000"/>
          <w:sz w:val="28"/>
        </w:rPr>
        <w:t>
      (Т.А.Ә. (болған жағдайда), қолы)</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