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b4354" w14:textId="89b435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Кандидаттарға сайлаушылармен кездесу үшін шарттық негізде үй-жайлар беру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Жалағаш ауданы әкімдігінің 2016 жылғы 22 қаңтардағы № 10 қаулысы. Қызылорда облысының Әділет департаментінде 2016 жылғы 10 ақпанда № 5334 болып тіркелді. Күші жойылды - Қызылорда облысы Жалағаш ауданы әкімдігінің 2021 жылғы 10 тамыздағы № 151 қаулысымен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Жалағаш ауданы әкімдігінің 10.08.2021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“Қазақстан Республикасындағы сайлау туралы” Қазақстан Республикасының 1995 жылғы 28 қыркүйектегі </w:t>
      </w:r>
      <w:r>
        <w:rPr>
          <w:rFonts w:ascii="Times New Roman"/>
          <w:b w:val="false"/>
          <w:i w:val="false"/>
          <w:color w:val="000000"/>
          <w:sz w:val="28"/>
        </w:rPr>
        <w:t>Конституциялық заңына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Жалағаш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кандидаттарға сайлаушылармен кездесуі үшін шарттық негізде үй-жайлар берілсін.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Жалағаш ауданы әкімдігінің “Жалағаш ауданы әкімінің аппараты” коммуналдық мемлекеттік мекемесінің басшысы Ш.Қалыбаевқа жүктелсін.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алғашқы ресми жарияланған күнінен бастап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Жалағаш ауданының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Дүйсебаев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Жалағаш ауданы әкімдігінің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2016 жылғы 22 қаңтардағы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10 қаулысына қосымша</w:t>
            </w:r>
          </w:p>
        </w:tc>
      </w:tr>
    </w:tbl>
    <w:bookmarkStart w:name="z1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Кандидаттарға сайлаушылармен кездесуі үшін шарттық негізде берілетін үй-жайлар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Қосымша жаңа редакцияда - Қызылорда облысы Жалағаш ауданы әкімдігінің 02.11.2018 </w:t>
      </w:r>
      <w:r>
        <w:rPr>
          <w:rFonts w:ascii="Times New Roman"/>
          <w:b w:val="false"/>
          <w:i w:val="false"/>
          <w:color w:val="ff0000"/>
          <w:sz w:val="28"/>
        </w:rPr>
        <w:t>№ 254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 (алғашқы ресми жарияланған күнінен бастап қолданысқа енгізіледі).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74"/>
        <w:gridCol w:w="1336"/>
        <w:gridCol w:w="8890"/>
      </w:tblGrid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Елді мекеннің атауы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Кездесу өткізілетін орын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мәдениет және тілдерді дамыту бөлімнің Қонысбек Қазантаев атындағы мәдениет Үйі” коммуналдық мемлекеттік қазыналық кәсіпорынның көрермендер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Жалағаш кенті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мәдениет және тілдерді дамыту бөлімнің “Мәдениет және өнерді дамыту орталығы” коммуналдық мемлекеттік қазыналық кәсіпорынның көрермендер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Ақсу ауылы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“Ақсу ауылдық округі әкімі аппаратының Ақсу ауылдық клубы” коммуналдық мемлекеттік қазыналық кәсіпорынның көрермендер залы 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М.Шәменов ауылы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“М.Шәменов атындағы ауылдық округі әкімі аппаратының М.Шәменов ауылдық мәдениет Үйі” коммуналдық мемлекеттік қазыналық кәсіпорынның көрермендер залы 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Қаракеткен ауылы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“Қаракеткен ауылдық округі әкімі аппаратының Қаракеткен ауылдық клубы” коммуналдық мемлекеттік қазыналық кәсіпорынның көрермендер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Далдабай ауылы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“Қаракеткен ауылдық округі әкімі аппаратының Далдабай ауылдық клубы” коммуналдық мемлекеттік қазыналық кәсіпорынның көрермендер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Бұқарбай батыр ауылы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“Бұқарбай батыр ауылдық округі әкімі аппаратының Бұқарбай батыр ауылдық мәдениет Үйі” коммуналдық мемлекеттік қазыналық кәсіпорынның көрермендер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Аққұм ауылы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“Аққұм ауылдық округі әкімі аппаратының Аққұм ауылдық клубы” коммуналдық мемлекеттік қазыналық кәсіпорынның көрермендер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Таң ауылы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“Таң ауылдық округі әкімі аппаратының Таң ауылдық мәдениет Үйі” коммуналдық мемлекеттік қазыналық кәсіпорынның көрермендер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Еңбек ауылы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“Еңбек ауылдық округі әкімі аппаратының Аққошқар ауылдық мәдениет Үйі” коммуналдық мемлекеттік қазыналық кәсіпорынның көрермендер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Есет батыр ауылы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“Аламесек ауылдық округі әкімі аппаратының Есет батыр ауылдық мәдениет Үйі” коммуналдық мемлекеттік қазыналық кәсіпорынның көрермендер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Жаңадария ауылы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білім бөлімінің №203 орта мектебі”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Мырзабай ахун ауылы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білім бөлімінің №122 орта мектебі” коммуналдық мемлекеттік мекемесінің мәжіліс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Мәдениет ауылы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“Мәдениет ауылдық округі әкімі аппаратының Мәдениет ауылдық клубы” коммуналдық мемлекеттік қазыналық кәсіпорынның көрермендер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Т.Жүргенов ауылы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“Мақпалкөл ауылдық округі әкімі аппаратының Темірбек Жүргенов ауылдық мәдениет Үйі” коммуналдық мемлекеттік қазыналық кәсіпорынның көрермендер залы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Жаңаталап ауылы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“Жаңаталап ауылдық округі әкімі аппаратының Жаңаталап ауылдық клубы” коммуналдық мемлекеттік қазыналық кәсіпорынның көрермендер залы </w:t>
            </w:r>
          </w:p>
        </w:tc>
      </w:tr>
      <w:tr>
        <w:trPr>
          <w:trHeight w:val="30" w:hRule="atLeast"/>
        </w:trPr>
        <w:tc>
          <w:tcPr>
            <w:tcW w:w="20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1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Аққыр ауылы</w:t>
            </w:r>
          </w:p>
        </w:tc>
        <w:tc>
          <w:tcPr>
            <w:tcW w:w="88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“Жалағаш аудандық білім бөлімінің №188 орта мектебі” коммуналдық мемлекеттік мекемесінің мәжіліс залы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