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1603" w14:textId="d751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29 маусымдағы № 4-9 шешімі. Қызылорда облысының Әділет департаментінде 2016 жылғы 26 шілдеде № 5567 болып тіркелді. Күші жойылды - Қызылорда облысы Жалағаш аудандық мәслихатының 2018 жылғы 28 ақпандағы № 21-6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Жалағаш аудандық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“Салық және бюджетке төленетін басқа да міндетті төлемдер туралы (Салық кодексі)”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Қызметін Жалағаш ауданының аумағында жүзеге асыратын барлық салық төлеушілер үшін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“Жалағаш ауданы бойынша айына салық салу объектісінің бірлігіне салынатын бірыңғай тіркелген салық ставкаларын белгілеу туралы” Жалағаш аудандық мәслихатының 2010 жылғы 07 сәуірдегі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10-6-150 нөмірімен тіркелген, “Жалағаш жаршысы” газетінде 2010 жылғы 12 мамырда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4 –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Жалағаш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басқармасы”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А. Айдыханов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“29” маусым 2016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“29”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4-9 шешiмiне қосымша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Жалағаш ауданының аумағында жүзеге асыратын барлық салық төлшеушілер үшін бірыңғай тіркелген салық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4761"/>
        <w:gridCol w:w="5835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базалық мөлшерлемелерінің мөлшерi (айлық есептiк көрсеткiш)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 ұтыссыз ойын автоматы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