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2264" w14:textId="90c2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 мәслихатының 2015 жылғы 24 желтоқсандағы № 339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2016 жылғы 17 маусымдағы № 01-01-03/21 шешімі. Қызылорда облысының Әділет департаментінде 2016 жылғы 22 маусымда № 5540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2008 жылғы 4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2015 жылғы 24 желтоқсандағы Жаңақорған ауданы мәслихатының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5283 болып тіркелген, 2016 жылғы 16 қаңтарындағы №4 "Жаңақорған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– 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10 644 189,8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2 888 273,8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14 171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21 365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7 720 380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10 857 389,1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142 245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197 253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55 008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- 355 444,3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 қаржыландыру (профицитін пайдалану) – 355 444,3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197 253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55 008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213 199,3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бастап қолданысқа енгізіледі және 2016 жылдың 1 қантарынан бастап пайда болған қатынастарға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ІІІ сессиясының №01-01-03/21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кезекті XLІX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№339 шешіміне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7"/>
        <w:gridCol w:w="507"/>
        <w:gridCol w:w="507"/>
        <w:gridCol w:w="6685"/>
        <w:gridCol w:w="3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76"/>
        <w:gridCol w:w="976"/>
        <w:gridCol w:w="612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ІІІ сессиясының№01-01-03/21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XLIX сессиясының № 339 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кент, ауылдық округтерге қаралған қаржы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94"/>
        <w:gridCol w:w="1055"/>
        <w:gridCol w:w="721"/>
        <w:gridCol w:w="454"/>
        <w:gridCol w:w="1055"/>
        <w:gridCol w:w="454"/>
        <w:gridCol w:w="854"/>
        <w:gridCol w:w="454"/>
        <w:gridCol w:w="721"/>
        <w:gridCol w:w="587"/>
        <w:gridCol w:w="721"/>
        <w:gridCol w:w="1055"/>
        <w:gridCol w:w="854"/>
        <w:gridCol w:w="587"/>
        <w:gridCol w:w="721"/>
        <w:gridCol w:w="854"/>
        <w:gridCol w:w="587"/>
        <w:gridCol w:w="587"/>
        <w:gridCol w:w="721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а/о –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