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feef" w14:textId="272f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Көктөбе ауылындағы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Көктөбе ауылдық округі әкімінің 2016 жылғы 28 қаңтардағы N 15 шешімі. Қызылорда облысының Әділет департаментінде 2016 жылғы 11 ақпанда N 5350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Қазақстан Республикасының 1993 жылғы 08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Қызылорда облыстық ономастика комиссиясының 2015 жылғы 12 желтоқсандағы №4 қорытындысына сәйкес Жаңақорған ауданы Көктөбе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Көктөбе ауылдық округінің Көктөбе ауылындағы Ынтымақ көшесіне "Қынаша Құлмановтың" есімі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күнтүзбелік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Көктөбе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Танхиев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