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54b5" w14:textId="4ce5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аудандық мәслихаттың 2015 жылғы 23 желтоқсандағы № 48/5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2016 жылғы 13 мамырдағы № 2/3 шешімі. Қызылорда облысының Әділет департаментінде 2016 жылғы 20 мамырда № 5513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(нормативтік құқықтық актілерді мемлекеттік тіркеу Тізілімінде 2015 жылғы 30 желтоқсанда 5285 нөмірімен тіркелген, 2016 жылдың 20 қаңтарда "Өскен Өңір" газетінде жарияланған) аудандық мәслихаттың 2015 жылғы 23 желтоқсандағы </w:t>
      </w:r>
      <w:r>
        <w:rPr>
          <w:rFonts w:ascii="Times New Roman"/>
          <w:b w:val="false"/>
          <w:i w:val="false"/>
          <w:color w:val="000000"/>
          <w:sz w:val="28"/>
        </w:rPr>
        <w:t>№ 48/5</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- 10 261 181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- 2 330 222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- 12 396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- 28 093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- 7 890 470 мың теңге;</w:t>
      </w:r>
      <w:r>
        <w:br/>
      </w:r>
      <w:r>
        <w:rPr>
          <w:rFonts w:ascii="Times New Roman"/>
          <w:b w:val="false"/>
          <w:i w:val="false"/>
          <w:color w:val="000000"/>
          <w:sz w:val="28"/>
        </w:rPr>
        <w:t>
      </w:t>
      </w:r>
      <w:r>
        <w:rPr>
          <w:rFonts w:ascii="Times New Roman"/>
          <w:b w:val="false"/>
          <w:i w:val="false"/>
          <w:color w:val="000000"/>
          <w:sz w:val="28"/>
        </w:rPr>
        <w:t>2) шығындар - 10 751 589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- 646 867;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- 646 867;</w:t>
      </w:r>
      <w:r>
        <w:br/>
      </w:r>
      <w:r>
        <w:rPr>
          <w:rFonts w:ascii="Times New Roman"/>
          <w:b w:val="false"/>
          <w:i w:val="false"/>
          <w:color w:val="000000"/>
          <w:sz w:val="28"/>
        </w:rPr>
        <w:t>
      </w:t>
      </w:r>
      <w:r>
        <w:rPr>
          <w:rFonts w:ascii="Times New Roman"/>
          <w:b w:val="false"/>
          <w:i w:val="false"/>
          <w:color w:val="000000"/>
          <w:sz w:val="28"/>
        </w:rPr>
        <w:t>қарыздар түсімі - 197 253;</w:t>
      </w:r>
      <w:r>
        <w:br/>
      </w:r>
      <w:r>
        <w:rPr>
          <w:rFonts w:ascii="Times New Roman"/>
          <w:b w:val="false"/>
          <w:i w:val="false"/>
          <w:color w:val="000000"/>
          <w:sz w:val="28"/>
        </w:rPr>
        <w:t>
      </w:t>
      </w:r>
      <w:r>
        <w:rPr>
          <w:rFonts w:ascii="Times New Roman"/>
          <w:b w:val="false"/>
          <w:i w:val="false"/>
          <w:color w:val="000000"/>
          <w:sz w:val="28"/>
        </w:rPr>
        <w:t>қарыздарды өтеу - 40 794;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- 490 408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2016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"13" мамырдағы 2-сессиясының</w:t>
            </w:r>
            <w:r>
              <w:br/>
            </w:r>
            <w:r>
              <w:rPr>
                <w:rFonts w:ascii="Times New Roman"/>
                <w:b w:val="false"/>
                <w:i w:val="false"/>
                <w:color w:val="000000"/>
                <w:sz w:val="20"/>
              </w:rPr>
              <w:t>№ 2/3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1-қосымша</w:t>
            </w:r>
          </w:p>
        </w:tc>
      </w:tr>
    </w:tbl>
    <w:bookmarkStart w:name="z29"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991"/>
        <w:gridCol w:w="991"/>
        <w:gridCol w:w="7172"/>
        <w:gridCol w:w="24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10261181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2330222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868056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681818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681818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738958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7890470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7890470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7890470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10751589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605967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7664726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1417783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565643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6200813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5842954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159929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257657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226979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714967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032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125757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23336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47815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123274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490408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490408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"13" мамырдағы 2-сессиясының</w:t>
            </w:r>
            <w:r>
              <w:br/>
            </w:r>
            <w:r>
              <w:rPr>
                <w:rFonts w:ascii="Times New Roman"/>
                <w:b w:val="false"/>
                <w:i w:val="false"/>
                <w:color w:val="000000"/>
                <w:sz w:val="20"/>
              </w:rPr>
              <w:t>№ 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4-қосымша</w:t>
            </w:r>
          </w:p>
        </w:tc>
      </w:tr>
    </w:tbl>
    <w:bookmarkStart w:name="z246" w:id="1"/>
    <w:p>
      <w:pPr>
        <w:spacing w:after="0"/>
        <w:ind w:left="0"/>
        <w:jc w:val="left"/>
      </w:pPr>
      <w:r>
        <w:rPr>
          <w:rFonts w:ascii="Times New Roman"/>
          <w:b/>
          <w:i w:val="false"/>
          <w:color w:val="000000"/>
        </w:rPr>
        <w:t xml:space="preserve"> Кент, ауылдық округ әкімі аппараттарының 2016 жылға арналған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397"/>
        <w:gridCol w:w="1397"/>
        <w:gridCol w:w="369"/>
        <w:gridCol w:w="5109"/>
        <w:gridCol w:w="3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2581485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605967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605967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360050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242917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1417783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1417783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851926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565643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35246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226979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226979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215933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215933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215933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"13" мамырдағы 2-сессиясының</w:t>
            </w:r>
            <w:r>
              <w:br/>
            </w:r>
            <w:r>
              <w:rPr>
                <w:rFonts w:ascii="Times New Roman"/>
                <w:b w:val="false"/>
                <w:i w:val="false"/>
                <w:color w:val="000000"/>
                <w:sz w:val="20"/>
              </w:rPr>
              <w:t>№2/2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7-қосымша</w:t>
            </w:r>
          </w:p>
        </w:tc>
      </w:tr>
    </w:tbl>
    <w:bookmarkStart w:name="z285" w:id="2"/>
    <w:p>
      <w:pPr>
        <w:spacing w:after="0"/>
        <w:ind w:left="0"/>
        <w:jc w:val="left"/>
      </w:pPr>
      <w:r>
        <w:rPr>
          <w:rFonts w:ascii="Times New Roman"/>
          <w:b/>
          <w:i w:val="false"/>
          <w:color w:val="000000"/>
        </w:rPr>
        <w:t xml:space="preserve"> 2016-2018 жылға арналған аудандық бюджеттің бюджеттік инвестицияларды жүзеге асыруға бағытталған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"13" мамырдағы 2-сессиясының</w:t>
            </w:r>
            <w:r>
              <w:br/>
            </w:r>
            <w:r>
              <w:rPr>
                <w:rFonts w:ascii="Times New Roman"/>
                <w:b w:val="false"/>
                <w:i w:val="false"/>
                <w:color w:val="000000"/>
                <w:sz w:val="20"/>
              </w:rPr>
              <w:t>№2/2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8-қосымша</w:t>
            </w:r>
          </w:p>
        </w:tc>
      </w:tr>
    </w:tbl>
    <w:bookmarkStart w:name="z296" w:id="3"/>
    <w:p>
      <w:pPr>
        <w:spacing w:after="0"/>
        <w:ind w:left="0"/>
        <w:jc w:val="left"/>
      </w:pPr>
      <w:r>
        <w:rPr>
          <w:rFonts w:ascii="Times New Roman"/>
          <w:b/>
          <w:i w:val="false"/>
          <w:color w:val="000000"/>
        </w:rPr>
        <w:t xml:space="preserve"> 2016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309"/>
        <w:gridCol w:w="2705"/>
        <w:gridCol w:w="2262"/>
        <w:gridCol w:w="2817"/>
        <w:gridCol w:w="2484"/>
        <w:gridCol w:w="1194"/>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Салықтар түрлері</w:t>
            </w:r>
            <w:r>
              <w:br/>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табыстары бойынша жеке табыс салығы (101202)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 (104102)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алынатын, елді мекендер жерлеріне салынатын жер салығы (104302)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алынатын көлік құралдарына салынатын салық (104402)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Шиелі кенті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39416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Ақмая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Алмалы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Ақтоған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Бәйгеқұм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Гигант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Жуантөбе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Жөлек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Жиделіарық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Керделі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Қоғалы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Майлытоғай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Ортақшыл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Сұлутөбе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Тартоғай ауылдық округі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Талаптан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Телікөл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Төңкеріс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43296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