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1612" w14:textId="c4c1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Шиелі кенті әкімінің 2016 жылғы 27 шілдедегі № 147 шешімі. Қызылорда облысының Әділет департаментінде 2016 жылғы 18 тамызда № 5581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1993 жылғы 8 желтоқсандағы Қазақстан Республикасының Заңдарына және Қызылорда облыстық ономастикалық комиссиясының 2016 жылдың 13 сәуірдегі № 2 қорытындысына сәйкес Шиелі кентінің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Шиелі ауданы Шиелі кентінің атауы жоқ көшесіне "Руслан Бөлебай"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"Шиелі кенті әкімінің аппараты" мемлекеттік мекемесінің бас маманы Е.Отызбаевқа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Кент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