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9039" w14:textId="7dd9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шаруашылығын дамытуға және мал шаруашылығы өнімінің өнімділігі мен сапасын арттыруға 2016 жылға субсидиялар көлемдері мен нормативтерін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18 сәуірдегі № 99 қаулысы. Маңғыстау облысы Әділет департаментінде 2016 жылғы 19 мамырда № 3045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қантардағы, "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кешенді және ауылдық аумақтарды дамытуды мемлекеттік реттеу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2005 жылғы 8 шілдедегі Қазақстан Республикасының заңдарына, "Асыл тұқымды мал шаруашылығын дамытуды, мал шаруашылығының өнімділігін және өнім сапасын арттыруды субсидиялау қағидаларын бекіту туралы" 2014 жылғы 19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Ауыл шаруашылығы министрінің бұйрығына (Нормативтік құқықтық актілерді мемлекеттік тіркеу тізілімінде № 9987 болып тіркелген)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Мыналар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мал шаруашылығы салалары бойынша ірі, шырынды, құрама жемшөп пен жемшөп қоспаларын дайындау және сатып алу жөніндегі шығындарды 100 %-ға дейін арзандатуға арналған субсидиялар нормативтері;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ірі, шырынды, құрама жемшөп пен жемшөп қоспаларын дайындау және сатып алу жөніндегі шығындарды 100 %-ға дейін арзандатуға арналған субсидиялау бағыты бойынша ауыл шаруашылығы тауар өндірушілеріне қойылатын өлшемдер мен талаптар;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асыл тұқымды мал шаруашылығын дамытуға және мал шаруашылығы өнiмiнiң өнiмдiлiгi мен сапасын арттыруға 2016 жылға субсидиялар көлемдері.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"Маңғыстау облысының ауыл шаруашылығы басқармасы" мемлекеттік мекемесі (Б. Ерсайынұлы)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Р. М. Әміржановқа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Ерсайынұлы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сәуір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"18" сәуірдегі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99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 салалары бойынша ірі, шырынды, құрама жемшөп пен жемшөп қоспаларын дайындау және сатып алу жөніндегі шығындарды 100 %-ға дейін арзандатуға арналған субсидиялар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3"/>
        <w:gridCol w:w="1452"/>
        <w:gridCol w:w="1453"/>
        <w:gridCol w:w="7132"/>
      </w:tblGrid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"18"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99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Ірі, шырынды, құрама жемшөп пен жемшөп қоспаларын  дайындау және сатып алу жөніндегі шығындарды 100 %-ға дейін арзандатуға арналған субсидиялау бағыты бойынша ауыл шаруашылығы тауар өндірушілеріне қойылатын өлшемдер мен талаптар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5180"/>
        <w:gridCol w:w="5990"/>
      </w:tblGrid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 мен талаптар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Ірі, шырынды, құрама жемшөп пен жемшөп қоспаларын дайындау және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аналық мал басының болуы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малдарда бірдейлендіру нөмірлерінің және олардың ауыл шаруашылығы жануарларын сәйкестендіру жөніндегі деректер базасында тіркелуінің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Ветеринариялық, ветеринариялық-санитариялық іс-шараларды ұйымдастыру және жүзеге асыру, зоотехникалық есепті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Қойдың барлық мал басының селекциялық және асыл тұқымдық жұмыстар жүргізудің бірыңғай ақпараттық базасында тіркелуінің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"18"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99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дамытуға және  мал шаруашылығы өнімінің өнімділігі мен сапасын арттыруға  2016 жылға субсидиялар көлемдері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3-қосымша жаңа редакцияда Маңғыстау облысы әкімдігінің 07.11.2016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3282"/>
        <w:gridCol w:w="2348"/>
        <w:gridCol w:w="2721"/>
        <w:gridCol w:w="290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шаруашылығында селекциялық және асыл тұқымдық жұмыстарды жүргізу: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зауыттар мен шаруашылықтардағы асыл тұқымды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ата-енелік/ата-тектік нысандағы асыл тұқымды тәуліктік балапан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(1-деңгей)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(2-деңгей)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Ірі, шырынды, құрама жемшөп пен жемшөп қоспаларын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 бойынша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