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293f" w14:textId="a3f2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31 шілдедегі № 231 "Мектепке дейінгі тәрбие мен оқыту саласында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22 маусымдағы № 182 қаулысы. Маңғыстау облысы Әділет департаментінде 2016 жылғы 22 шілдеде № 3084 болып тіркелді. Күші жойылды-Маңғыстау облысы әкімдігінің 2020 жылғы 20 наурыздағы № 44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1.Маңғыстау облысы әкімдігінің 2015 жылғы 31 шілдедегі </w:t>
      </w:r>
      <w:r>
        <w:rPr>
          <w:rFonts w:ascii="Times New Roman"/>
          <w:b w:val="false"/>
          <w:i w:val="false"/>
          <w:color w:val="000000"/>
          <w:sz w:val="28"/>
        </w:rPr>
        <w:t>№ 231</w:t>
      </w:r>
      <w:r>
        <w:rPr>
          <w:rFonts w:ascii="Times New Roman"/>
          <w:b w:val="false"/>
          <w:i w:val="false"/>
          <w:color w:val="000000"/>
          <w:sz w:val="28"/>
        </w:rPr>
        <w:t xml:space="preserve"> "Мектепке дейінгі тәрбие мен оқыту саласында мемлекеттік көрсетілетін қызметтер регламенттерін бекіту туралы" қаулысына (Нормативтік құқықтық актілерді мемлекеттік тіркеу тізілімінде № 2818 болып тіркелген, 2015 жылғы 16 қыркүйекте "Әділет" ақпараттық-құқықтық жүйесінде жарияланған) мынадай өзгеріс енгізілсін: </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"Мектепке дейінгі балалар ұйымдарына жіберу үшін мектепке дейінгі жастағы (7 жасқа дейін) балаларды кезекке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"Маңғыстау облысының білім басқармасы" мемлекеттік мекемесі (З.Ж. Тастемірова)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облыс әкімінің орынбасары Б. Ғ. Нұрғазиеваға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білім басқармасы"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З. Ж. Тастемірова</w:t>
      </w:r>
    </w:p>
    <w:p>
      <w:pPr>
        <w:spacing w:after="0"/>
        <w:ind w:left="0"/>
        <w:jc w:val="both"/>
      </w:pPr>
      <w:r>
        <w:rPr>
          <w:rFonts w:ascii="Times New Roman"/>
          <w:b w:val="false"/>
          <w:i w:val="false"/>
          <w:color w:val="000000"/>
          <w:sz w:val="28"/>
        </w:rPr>
        <w:t>
      "22" 06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182 қаулысымен бекітілген</w:t>
            </w:r>
          </w:p>
        </w:tc>
      </w:tr>
    </w:tbl>
    <w:bookmarkStart w:name="z68" w:id="6"/>
    <w:p>
      <w:pPr>
        <w:spacing w:after="0"/>
        <w:ind w:left="0"/>
        <w:jc w:val="left"/>
      </w:pPr>
      <w:r>
        <w:rPr>
          <w:rFonts w:ascii="Times New Roman"/>
          <w:b/>
          <w:i w:val="false"/>
          <w:color w:val="000000"/>
        </w:rPr>
        <w:t xml:space="preserve"> "Мектепке дейінгі балалар ұйымдарына жіберу үшін мектепке  дейінгі жастағы (7 жасқа дейін) балаларды кезекке қою"  мемлекеттік көрсетілетін қызмет регламенті</w:t>
      </w:r>
    </w:p>
    <w:bookmarkEnd w:id="6"/>
    <w:bookmarkStart w:name="z6" w:id="7"/>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жастағы (7 жасқа дейін) балаларды кезекке қою" мемлекеттік көрсетілетін қызметті (бұдан әрі – мемлекеттік көрсетілетін қызмет) ауданның, қаланың (облыстық маңызы бар қаланың) жергілікті атқарушы органдары, аудан, кент, ауыл, ауылдық округ әкімдері (бұдан әрі – көрсетілетін қызметті беруші) көрсетеді.</w:t>
      </w:r>
    </w:p>
    <w:bookmarkEnd w:id="7"/>
    <w:bookmarkStart w:name="z7"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8"/>
    <w:bookmarkStart w:name="z8" w:id="9"/>
    <w:p>
      <w:pPr>
        <w:spacing w:after="0"/>
        <w:ind w:left="0"/>
        <w:jc w:val="both"/>
      </w:pPr>
      <w:r>
        <w:rPr>
          <w:rFonts w:ascii="Times New Roman"/>
          <w:b w:val="false"/>
          <w:i w:val="false"/>
          <w:color w:val="000000"/>
          <w:sz w:val="28"/>
        </w:rPr>
        <w:t>
      1) көрсетілетін қызметті беруші;</w:t>
      </w:r>
    </w:p>
    <w:bookmarkEnd w:id="9"/>
    <w:bookmarkStart w:name="z9" w:id="1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–Мемлекеттік корпорация);</w:t>
      </w:r>
    </w:p>
    <w:bookmarkEnd w:id="10"/>
    <w:bookmarkStart w:name="z10" w:id="11"/>
    <w:p>
      <w:pPr>
        <w:spacing w:after="0"/>
        <w:ind w:left="0"/>
        <w:jc w:val="both"/>
      </w:pPr>
      <w:r>
        <w:rPr>
          <w:rFonts w:ascii="Times New Roman"/>
          <w:b w:val="false"/>
          <w:i w:val="false"/>
          <w:color w:val="000000"/>
          <w:sz w:val="28"/>
        </w:rPr>
        <w:t>
      3) "электрондық үкімет" веб-порталы: www.egov.kz (бұдан әрі – Портал) арқылы жүзеге асырылады.</w:t>
      </w:r>
    </w:p>
    <w:bookmarkEnd w:id="11"/>
    <w:bookmarkStart w:name="z11" w:id="12"/>
    <w:p>
      <w:pPr>
        <w:spacing w:after="0"/>
        <w:ind w:left="0"/>
        <w:jc w:val="both"/>
      </w:pPr>
      <w:r>
        <w:rPr>
          <w:rFonts w:ascii="Times New Roman"/>
          <w:b w:val="false"/>
          <w:i w:val="false"/>
          <w:color w:val="000000"/>
          <w:sz w:val="28"/>
        </w:rPr>
        <w:t>
      2. Мемлекеттік қызмет көрсету нысаны: электронды (толық автоматтандырылған) және (немесе) қағаз түрінде.</w:t>
      </w:r>
    </w:p>
    <w:bookmarkEnd w:id="12"/>
    <w:bookmarkStart w:name="z12" w:id="13"/>
    <w:p>
      <w:pPr>
        <w:spacing w:after="0"/>
        <w:ind w:left="0"/>
        <w:jc w:val="both"/>
      </w:pPr>
      <w:r>
        <w:rPr>
          <w:rFonts w:ascii="Times New Roman"/>
          <w:b w:val="false"/>
          <w:i w:val="false"/>
          <w:color w:val="000000"/>
          <w:sz w:val="28"/>
        </w:rPr>
        <w:t xml:space="preserve">
      3. Мемлекеттік қызмет көрсетудің нәтижесі кезектілік нөмірі көрсетілген кезекке қою туралы хабарлама беру (ерікті нысанда) немесе орын болған жағдайда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w:t>
      </w:r>
      <w:r>
        <w:rPr>
          <w:rFonts w:ascii="Times New Roman"/>
          <w:b w:val="false"/>
          <w:i w:val="false"/>
          <w:color w:val="000000"/>
          <w:sz w:val="28"/>
        </w:rPr>
        <w:t>№ 58</w:t>
      </w:r>
      <w:r>
        <w:rPr>
          <w:rFonts w:ascii="Times New Roman"/>
          <w:b w:val="false"/>
          <w:i w:val="false"/>
          <w:color w:val="000000"/>
          <w:sz w:val="28"/>
        </w:rPr>
        <w:t xml:space="preserve"> бұйрығымен (Нормативтік құқықтық актілерді мемлекеттік тіркеу тізілімінде № 13255 болып тіркелген) бекітілген "Мектепке дейінгі балалар ұйымдарына жіберу үшін мектепке дейінгі жастағы (7 жасқа дейін) балаларды кезекке қою"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мектепке дейінгі ұйымға жолдама беру болып табылады. </w:t>
      </w:r>
    </w:p>
    <w:bookmarkEnd w:id="13"/>
    <w:bookmarkStart w:name="z13" w:id="14"/>
    <w:p>
      <w:pPr>
        <w:spacing w:after="0"/>
        <w:ind w:left="0"/>
        <w:jc w:val="both"/>
      </w:pPr>
      <w:r>
        <w:rPr>
          <w:rFonts w:ascii="Times New Roman"/>
          <w:b w:val="false"/>
          <w:i w:val="false"/>
          <w:color w:val="000000"/>
          <w:sz w:val="28"/>
        </w:rPr>
        <w:t>
      Портал арқылы жүгінгенде көрсетілетін қызметті алушыға көрсетілген мемлекеттік қызметтің нәтижесі және (немесе) "жеке кабинетке" көрсетілетін қызметті берушінің уәкілетті тұлғасының электронды цифрлық қолтаңбасы (бұдан әрі – ЭЦҚ) қойылған электронды құжат түріндегі хабарламасы жіберіледі.</w:t>
      </w:r>
    </w:p>
    <w:bookmarkEnd w:id="14"/>
    <w:bookmarkStart w:name="z14" w:id="15"/>
    <w:p>
      <w:pPr>
        <w:spacing w:after="0"/>
        <w:ind w:left="0"/>
        <w:jc w:val="both"/>
      </w:pPr>
      <w:r>
        <w:rPr>
          <w:rFonts w:ascii="Times New Roman"/>
          <w:b w:val="false"/>
          <w:i w:val="false"/>
          <w:color w:val="000000"/>
          <w:sz w:val="28"/>
        </w:rPr>
        <w:t>
      Мемлекеттік қызметті көрсету нәтижесіне қағаз тасымалдағышпен жүгінгенде, мемлекеттік қызметті көрсету нәтижесі электронды нысанда ресімделеді, басып шығарылады, көрсетілетін қызметті берушінің уәкілетті тұлғасының мөрімен және қолымен куәландырылады.</w:t>
      </w:r>
    </w:p>
    <w:bookmarkEnd w:id="15"/>
    <w:bookmarkStart w:name="z15" w:id="16"/>
    <w:p>
      <w:pPr>
        <w:spacing w:after="0"/>
        <w:ind w:left="0"/>
        <w:jc w:val="both"/>
      </w:pPr>
      <w:r>
        <w:rPr>
          <w:rFonts w:ascii="Times New Roman"/>
          <w:b w:val="false"/>
          <w:i w:val="false"/>
          <w:color w:val="000000"/>
          <w:sz w:val="28"/>
        </w:rPr>
        <w:t>
      Мемлекеттік қызметті көрсету нәтижесін ұсыну нысаны: электронды (толық автоматтандырылған) және (немесе) қағаз түрінде.</w:t>
      </w:r>
    </w:p>
    <w:bookmarkEnd w:id="1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 – қимыл тәртібін сипаттау</w:t>
      </w:r>
    </w:p>
    <w:bookmarkStart w:name="z16" w:id="1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негіздеме болып табылады.</w:t>
      </w:r>
    </w:p>
    <w:bookmarkEnd w:id="17"/>
    <w:bookmarkStart w:name="z17" w:id="1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w:t>
      </w:r>
    </w:p>
    <w:bookmarkEnd w:id="18"/>
    <w:bookmarkStart w:name="z18" w:id="19"/>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10 (он) минут;</w:t>
      </w:r>
    </w:p>
    <w:bookmarkEnd w:id="19"/>
    <w:bookmarkStart w:name="z19" w:id="20"/>
    <w:p>
      <w:pPr>
        <w:spacing w:after="0"/>
        <w:ind w:left="0"/>
        <w:jc w:val="both"/>
      </w:pPr>
      <w:r>
        <w:rPr>
          <w:rFonts w:ascii="Times New Roman"/>
          <w:b w:val="false"/>
          <w:i w:val="false"/>
          <w:color w:val="000000"/>
          <w:sz w:val="28"/>
        </w:rPr>
        <w:t>
      2) көрсетілетін қызметті беруші басшысының құжаттарды қарауы – 5 (бес) минут;</w:t>
      </w:r>
    </w:p>
    <w:bookmarkEnd w:id="20"/>
    <w:bookmarkStart w:name="z20" w:id="21"/>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 көрсету нәтижесін ресімдеуі – 15 (он бес) минут.</w:t>
      </w:r>
    </w:p>
    <w:bookmarkEnd w:id="21"/>
    <w:bookmarkStart w:name="z21" w:id="22"/>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2"/>
    <w:bookmarkStart w:name="z22" w:id="23"/>
    <w:p>
      <w:pPr>
        <w:spacing w:after="0"/>
        <w:ind w:left="0"/>
        <w:jc w:val="both"/>
      </w:pPr>
      <w:r>
        <w:rPr>
          <w:rFonts w:ascii="Times New Roman"/>
          <w:b w:val="false"/>
          <w:i w:val="false"/>
          <w:color w:val="000000"/>
          <w:sz w:val="28"/>
        </w:rPr>
        <w:t>
      1) тіркеу журналында белгілеу;</w:t>
      </w:r>
    </w:p>
    <w:bookmarkEnd w:id="23"/>
    <w:bookmarkStart w:name="z23" w:id="24"/>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24"/>
    <w:bookmarkStart w:name="z24" w:id="25"/>
    <w:p>
      <w:pPr>
        <w:spacing w:after="0"/>
        <w:ind w:left="0"/>
        <w:jc w:val="both"/>
      </w:pPr>
      <w:r>
        <w:rPr>
          <w:rFonts w:ascii="Times New Roman"/>
          <w:b w:val="false"/>
          <w:i w:val="false"/>
          <w:color w:val="000000"/>
          <w:sz w:val="28"/>
        </w:rPr>
        <w:t>
      3) көрсетілетін қызмет алушыға мемлекеттік қызмет көрсету нәтижесін беру.</w:t>
      </w:r>
    </w:p>
    <w:bookmarkEnd w:id="25"/>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w:t>
      </w:r>
      <w:r>
        <w:br/>
      </w:r>
      <w:r>
        <w:rPr>
          <w:rFonts w:ascii="Times New Roman"/>
          <w:b/>
          <w:i w:val="false"/>
          <w:color w:val="000000"/>
        </w:rPr>
        <w:t>іс-қимылы тәртібін сипаттау</w:t>
      </w:r>
    </w:p>
    <w:bookmarkStart w:name="z25" w:id="2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6"/>
    <w:bookmarkStart w:name="z26" w:id="27"/>
    <w:p>
      <w:pPr>
        <w:spacing w:after="0"/>
        <w:ind w:left="0"/>
        <w:jc w:val="both"/>
      </w:pPr>
      <w:r>
        <w:rPr>
          <w:rFonts w:ascii="Times New Roman"/>
          <w:b w:val="false"/>
          <w:i w:val="false"/>
          <w:color w:val="000000"/>
          <w:sz w:val="28"/>
        </w:rPr>
        <w:t>
      1) көрсетілетін қызметті берушінің кеңсе қызметкері;</w:t>
      </w:r>
    </w:p>
    <w:bookmarkEnd w:id="27"/>
    <w:bookmarkStart w:name="z27" w:id="28"/>
    <w:p>
      <w:pPr>
        <w:spacing w:after="0"/>
        <w:ind w:left="0"/>
        <w:jc w:val="both"/>
      </w:pPr>
      <w:r>
        <w:rPr>
          <w:rFonts w:ascii="Times New Roman"/>
          <w:b w:val="false"/>
          <w:i w:val="false"/>
          <w:color w:val="000000"/>
          <w:sz w:val="28"/>
        </w:rPr>
        <w:t>
      2) көрсетілетін қызметті берушінің басшысы;</w:t>
      </w:r>
    </w:p>
    <w:bookmarkEnd w:id="28"/>
    <w:bookmarkStart w:name="z28" w:id="2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9"/>
    <w:bookmarkStart w:name="z29" w:id="30"/>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0"/>
    <w:bookmarkStart w:name="z30" w:id="31"/>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тіркеу журналына тіркейді және көрсетілетін қызметті берушінің басшысына қарауға береді – 10 минут;</w:t>
      </w:r>
    </w:p>
    <w:bookmarkEnd w:id="31"/>
    <w:bookmarkStart w:name="z31" w:id="32"/>
    <w:p>
      <w:pPr>
        <w:spacing w:after="0"/>
        <w:ind w:left="0"/>
        <w:jc w:val="both"/>
      </w:pPr>
      <w:r>
        <w:rPr>
          <w:rFonts w:ascii="Times New Roman"/>
          <w:b w:val="false"/>
          <w:i w:val="false"/>
          <w:color w:val="000000"/>
          <w:sz w:val="28"/>
        </w:rPr>
        <w:t xml:space="preserve">
      2) көрсетілетін қызметті берушінің басшысы құжаттарды қарайды және </w:t>
      </w:r>
    </w:p>
    <w:bookmarkEnd w:id="32"/>
    <w:bookmarkStart w:name="z32" w:id="33"/>
    <w:p>
      <w:pPr>
        <w:spacing w:after="0"/>
        <w:ind w:left="0"/>
        <w:jc w:val="both"/>
      </w:pPr>
      <w:r>
        <w:rPr>
          <w:rFonts w:ascii="Times New Roman"/>
          <w:b w:val="false"/>
          <w:i w:val="false"/>
          <w:color w:val="000000"/>
          <w:sz w:val="28"/>
        </w:rPr>
        <w:t>
      көрсетілетін қызметті берушінің жауапты орындаушысын анықтайды – 5 минут;</w:t>
      </w:r>
    </w:p>
    <w:bookmarkEnd w:id="33"/>
    <w:bookmarkStart w:name="z33" w:id="34"/>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құжаттарды </w:t>
      </w:r>
      <w:r>
        <w:rPr>
          <w:rFonts w:ascii="Times New Roman"/>
          <w:b w:val="false"/>
          <w:i w:val="false"/>
          <w:color w:val="000000"/>
          <w:sz w:val="28"/>
        </w:rPr>
        <w:t>қарайды, ақпараттық жүйеде тіркейді және көрсетілетін қызметті алушыға кезектілік нөмірі көрсетілген қолхатты береді –15 минут.</w:t>
      </w:r>
    </w:p>
    <w:bookmarkEnd w:id="3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жасасу тәртібін, сондай-ақ мемлекеттік қызметті көрсету процесінде ақпараттық жүйелерді пайдалану тәртібін сипаттау</w:t>
      </w:r>
    </w:p>
    <w:bookmarkStart w:name="z35" w:id="35"/>
    <w:p>
      <w:pPr>
        <w:spacing w:after="0"/>
        <w:ind w:left="0"/>
        <w:jc w:val="both"/>
      </w:pPr>
      <w:r>
        <w:rPr>
          <w:rFonts w:ascii="Times New Roman"/>
          <w:b w:val="false"/>
          <w:i w:val="false"/>
          <w:color w:val="000000"/>
          <w:sz w:val="28"/>
        </w:rPr>
        <w:t xml:space="preserve">
      9. "Азаматтарға арналған үкімет" мемлекеттік корпорациясы және (немесе) өзге де көрсетілетін қызметті берушілерге жүгіну тәртібін, көрсетілетін қызметті алушының өтінімін өңдеу ұзақтығын сипаттау. </w:t>
      </w:r>
    </w:p>
    <w:bookmarkEnd w:id="35"/>
    <w:bookmarkStart w:name="z36" w:id="36"/>
    <w:p>
      <w:pPr>
        <w:spacing w:after="0"/>
        <w:ind w:left="0"/>
        <w:jc w:val="both"/>
      </w:pPr>
      <w:r>
        <w:rPr>
          <w:rFonts w:ascii="Times New Roman"/>
          <w:b w:val="false"/>
          <w:i w:val="false"/>
          <w:color w:val="000000"/>
          <w:sz w:val="28"/>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p>
    <w:bookmarkEnd w:id="36"/>
    <w:bookmarkStart w:name="z37" w:id="37"/>
    <w:p>
      <w:pPr>
        <w:spacing w:after="0"/>
        <w:ind w:left="0"/>
        <w:jc w:val="both"/>
      </w:pPr>
      <w:r>
        <w:rPr>
          <w:rFonts w:ascii="Times New Roman"/>
          <w:b w:val="false"/>
          <w:i w:val="false"/>
          <w:color w:val="000000"/>
          <w:sz w:val="28"/>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мәліметтерін пайдалануға келісім алады.</w:t>
      </w:r>
    </w:p>
    <w:bookmarkEnd w:id="37"/>
    <w:bookmarkStart w:name="z38" w:id="38"/>
    <w:p>
      <w:pPr>
        <w:spacing w:after="0"/>
        <w:ind w:left="0"/>
        <w:jc w:val="both"/>
      </w:pPr>
      <w:r>
        <w:rPr>
          <w:rFonts w:ascii="Times New Roman"/>
          <w:b w:val="false"/>
          <w:i w:val="false"/>
          <w:color w:val="000000"/>
          <w:sz w:val="28"/>
        </w:rPr>
        <w:t>
      Көрсетілетін қызмет берушінің немесе Мемлекеттік корпорацияның қызмет көрсетуінің рұқсат етілген ең ұзақтығы – 15 минут.</w:t>
      </w:r>
    </w:p>
    <w:bookmarkEnd w:id="38"/>
    <w:bookmarkStart w:name="z39" w:id="39"/>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 қабылдаудан бас тарту туралы қолхат береді.</w:t>
      </w:r>
    </w:p>
    <w:bookmarkEnd w:id="39"/>
    <w:bookmarkStart w:name="z40" w:id="40"/>
    <w:p>
      <w:pPr>
        <w:spacing w:after="0"/>
        <w:ind w:left="0"/>
        <w:jc w:val="both"/>
      </w:pPr>
      <w:r>
        <w:rPr>
          <w:rFonts w:ascii="Times New Roman"/>
          <w:b w:val="false"/>
          <w:i w:val="false"/>
          <w:color w:val="000000"/>
          <w:sz w:val="28"/>
        </w:rPr>
        <w:t>
      11. Мемлекеттік корпорациясына және (немесе) өзге де көрсетілетін қызметті берушілерге жүгіну тәртібі:</w:t>
      </w:r>
    </w:p>
    <w:bookmarkEnd w:id="40"/>
    <w:bookmarkStart w:name="z41" w:id="41"/>
    <w:p>
      <w:pPr>
        <w:spacing w:after="0"/>
        <w:ind w:left="0"/>
        <w:jc w:val="both"/>
      </w:pPr>
      <w:r>
        <w:rPr>
          <w:rFonts w:ascii="Times New Roman"/>
          <w:b w:val="false"/>
          <w:i w:val="false"/>
          <w:color w:val="000000"/>
          <w:sz w:val="28"/>
        </w:rPr>
        <w:t>
      1) 1 – процесс – Мемлекеттік корпорация қызметкерінің Мемлекеттік корпорацияның ақпараттық жүйесінің автоматтандырылған жұмыс орнында (бұдан әрі – Мемлекеттік корпорация АЖ АЖО) қызметті көрсету үшiн логин мен парольдi енгiзуi;</w:t>
      </w:r>
    </w:p>
    <w:bookmarkEnd w:id="41"/>
    <w:bookmarkStart w:name="z42" w:id="42"/>
    <w:p>
      <w:pPr>
        <w:spacing w:after="0"/>
        <w:ind w:left="0"/>
        <w:jc w:val="both"/>
      </w:pPr>
      <w:r>
        <w:rPr>
          <w:rFonts w:ascii="Times New Roman"/>
          <w:b w:val="false"/>
          <w:i w:val="false"/>
          <w:color w:val="000000"/>
          <w:sz w:val="28"/>
        </w:rPr>
        <w:t xml:space="preserve">
      2) 2 – процесс – Мемлекеттік корпорация қызметкерінің осы "Мектепке дейінгі балалар ұйымдарына жіберу үшін мектепке дейінгі жастағы (7 жасқа дейін) балаларды кезекке қою" </w:t>
      </w:r>
      <w:r>
        <w:rPr>
          <w:rFonts w:ascii="Times New Roman"/>
          <w:b w:val="false"/>
          <w:i w:val="false"/>
          <w:color w:val="000000"/>
          <w:sz w:val="28"/>
        </w:rPr>
        <w:t>регламентінде</w:t>
      </w:r>
      <w:r>
        <w:rPr>
          <w:rFonts w:ascii="Times New Roman"/>
          <w:b w:val="false"/>
          <w:i w:val="false"/>
          <w:color w:val="000000"/>
          <w:sz w:val="28"/>
        </w:rPr>
        <w:t xml:space="preserve"> көрсетiлген мемлекеттік қызметтi таңдауы, мемлекеттiк қызметті көрсету үшiн экранға сұрау салу нысанын және Мемлекеттік корпорация қызметкерінің көрсетілетін қызметті алушының деректерін, сонымен қатар көрсетілетін қызметті алушының сенімхаты бойынша өкiлiнiң деректерін экранға шығару (сенімхатты нотариалдық куәландырылған кезде, сенiмхат өзгедей басқа куәландырылған кезде – сенiмхат деректерi толтырылмайды);</w:t>
      </w:r>
    </w:p>
    <w:bookmarkEnd w:id="42"/>
    <w:bookmarkStart w:name="z43" w:id="43"/>
    <w:p>
      <w:pPr>
        <w:spacing w:after="0"/>
        <w:ind w:left="0"/>
        <w:jc w:val="both"/>
      </w:pPr>
      <w:r>
        <w:rPr>
          <w:rFonts w:ascii="Times New Roman"/>
          <w:b w:val="false"/>
          <w:i w:val="false"/>
          <w:color w:val="000000"/>
          <w:sz w:val="28"/>
        </w:rPr>
        <w:t xml:space="preserve">
      3) 3 – процесс – ЭҮШ арқылы "Жеке тұлғалар" мемлекеттiк деректер </w:t>
      </w:r>
      <w:r>
        <w:rPr>
          <w:rFonts w:ascii="Times New Roman"/>
          <w:b w:val="false"/>
          <w:i w:val="false"/>
          <w:color w:val="000000"/>
          <w:sz w:val="28"/>
        </w:rPr>
        <w:t>базасында (бұдан әрі – ЖТ МДБ) көрсетілетін қызметті алушының деректерi туралы, сонымен қатар, бiрыңғай нотариалдық ақпараттық жүйеде (бұдан әрi – БНАЖ) көрсетілетін қызметті алушы өкiлiнiң деректерi туралы сұрау салуды жіберу;</w:t>
      </w:r>
    </w:p>
    <w:bookmarkEnd w:id="43"/>
    <w:bookmarkStart w:name="z45" w:id="44"/>
    <w:p>
      <w:pPr>
        <w:spacing w:after="0"/>
        <w:ind w:left="0"/>
        <w:jc w:val="both"/>
      </w:pPr>
      <w:r>
        <w:rPr>
          <w:rFonts w:ascii="Times New Roman"/>
          <w:b w:val="false"/>
          <w:i w:val="false"/>
          <w:color w:val="000000"/>
          <w:sz w:val="28"/>
        </w:rPr>
        <w:t>
      4) 1 – шарт – көрсетілетін қызметті алушы деректерінің ЖТ МДБ-да, сенімхат деректерінің БНАЖ-де тексеру;</w:t>
      </w:r>
    </w:p>
    <w:bookmarkEnd w:id="44"/>
    <w:bookmarkStart w:name="z46" w:id="45"/>
    <w:p>
      <w:pPr>
        <w:spacing w:after="0"/>
        <w:ind w:left="0"/>
        <w:jc w:val="both"/>
      </w:pPr>
      <w:r>
        <w:rPr>
          <w:rFonts w:ascii="Times New Roman"/>
          <w:b w:val="false"/>
          <w:i w:val="false"/>
          <w:color w:val="000000"/>
          <w:sz w:val="28"/>
        </w:rPr>
        <w:t>
      5) 4 – процесс – ЖТ МДБ-да көрсетілетін қызметті алушы деректерiнiң, БНАЖ-де сенiмхат деректерiнiң болмауына байланысты деректердi алу мүмкiн еместiгi туралы хабарлама қалыптастыру;</w:t>
      </w:r>
    </w:p>
    <w:bookmarkEnd w:id="45"/>
    <w:bookmarkStart w:name="z47" w:id="46"/>
    <w:p>
      <w:pPr>
        <w:spacing w:after="0"/>
        <w:ind w:left="0"/>
        <w:jc w:val="both"/>
      </w:pPr>
      <w:r>
        <w:rPr>
          <w:rFonts w:ascii="Times New Roman"/>
          <w:b w:val="false"/>
          <w:i w:val="false"/>
          <w:color w:val="000000"/>
          <w:sz w:val="28"/>
        </w:rPr>
        <w:t>
      6) 5 – процесс – Мемлекеттік корпорация қызметкерінің қағаз түріндегi құжаттардың болуы туралы белгі бөлігінде сұрау салуды толтыруы және көрсетілетін қызметті алушы ұсынған құжаттарды сканерден өткiзуi, оларды сұрау салу нысанына тiркеуi және мемлекеттік қызметті көрсету үшiн толтырылған сұрау салу нысанды (енгiзiлген деректерді) ЭЦҚ арқылы куәландыруы;</w:t>
      </w:r>
    </w:p>
    <w:bookmarkEnd w:id="46"/>
    <w:bookmarkStart w:name="z48" w:id="47"/>
    <w:p>
      <w:pPr>
        <w:spacing w:after="0"/>
        <w:ind w:left="0"/>
        <w:jc w:val="both"/>
      </w:pPr>
      <w:r>
        <w:rPr>
          <w:rFonts w:ascii="Times New Roman"/>
          <w:b w:val="false"/>
          <w:i w:val="false"/>
          <w:color w:val="000000"/>
          <w:sz w:val="28"/>
        </w:rPr>
        <w:t>
      7) 6 – процесс – ЭҮШ арқылы "электрондық үкiметтiң" аймақтық шлюзiнің автоматтандырылған жұмыс орнына (бұдан әрi – ЭҮАШ АЖО) Мемлекеттік корпорация қызметкерінің ЭЦҚ расталған (қол қойылған) электронды құжатты (көрсетілетін қызметті алушының сұрау салуын) жіберу;</w:t>
      </w:r>
    </w:p>
    <w:bookmarkEnd w:id="47"/>
    <w:bookmarkStart w:name="z49" w:id="48"/>
    <w:p>
      <w:pPr>
        <w:spacing w:after="0"/>
        <w:ind w:left="0"/>
        <w:jc w:val="both"/>
      </w:pPr>
      <w:r>
        <w:rPr>
          <w:rFonts w:ascii="Times New Roman"/>
          <w:b w:val="false"/>
          <w:i w:val="false"/>
          <w:color w:val="000000"/>
          <w:sz w:val="28"/>
        </w:rPr>
        <w:t>
      8) 7 – процесс – электронды құжатты АЭҮШ АЖО-на электронды құжатты тiркеу;</w:t>
      </w:r>
    </w:p>
    <w:bookmarkEnd w:id="48"/>
    <w:bookmarkStart w:name="z50" w:id="49"/>
    <w:p>
      <w:pPr>
        <w:spacing w:after="0"/>
        <w:ind w:left="0"/>
        <w:jc w:val="both"/>
      </w:pPr>
      <w:r>
        <w:rPr>
          <w:rFonts w:ascii="Times New Roman"/>
          <w:b w:val="false"/>
          <w:i w:val="false"/>
          <w:color w:val="000000"/>
          <w:sz w:val="28"/>
        </w:rPr>
        <w:t xml:space="preserve">
      9) 2 – шарт – көрсетілетін қызметті алушымен қоса берiлген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көрсетiлген құжаттардың және мемлекеттiк қызметті көрсету негiздемелерiнiң сәйкестiгiн тексеруi (өңдеуi);</w:t>
      </w:r>
    </w:p>
    <w:bookmarkEnd w:id="49"/>
    <w:bookmarkStart w:name="z51" w:id="50"/>
    <w:p>
      <w:pPr>
        <w:spacing w:after="0"/>
        <w:ind w:left="0"/>
        <w:jc w:val="both"/>
      </w:pPr>
      <w:r>
        <w:rPr>
          <w:rFonts w:ascii="Times New Roman"/>
          <w:b w:val="false"/>
          <w:i w:val="false"/>
          <w:color w:val="000000"/>
          <w:sz w:val="28"/>
        </w:rPr>
        <w:t>
      10) 8 – процесс – көрсетілетін қызметті алушы құжаттарының бұзылушылықтар болуына байланысты, сұрау салынған мемлекеттiк көрсетілетін қызметтi көрсетуден бас тарту туралы хабарламаны қалыптастыру;</w:t>
      </w:r>
    </w:p>
    <w:bookmarkEnd w:id="50"/>
    <w:p>
      <w:pPr>
        <w:spacing w:after="0"/>
        <w:ind w:left="0"/>
        <w:jc w:val="both"/>
      </w:pPr>
      <w:r>
        <w:rPr>
          <w:rFonts w:ascii="Times New Roman"/>
          <w:b w:val="false"/>
          <w:i w:val="false"/>
          <w:color w:val="000000"/>
          <w:sz w:val="28"/>
        </w:rPr>
        <w:t>
      11) 9 – процесс – көрсетілетін қызметті алушының Мемлекеттік корпорация қызметкері арқылы мемлекеттiк көрсетілетін қызметтiң нәтижесiн алуы.</w:t>
      </w:r>
    </w:p>
    <w:bookmarkStart w:name="z52" w:id="51"/>
    <w:p>
      <w:pPr>
        <w:spacing w:after="0"/>
        <w:ind w:left="0"/>
        <w:jc w:val="both"/>
      </w:pPr>
      <w:r>
        <w:rPr>
          <w:rFonts w:ascii="Times New Roman"/>
          <w:b w:val="false"/>
          <w:i w:val="false"/>
          <w:color w:val="000000"/>
          <w:sz w:val="28"/>
        </w:rPr>
        <w:t>
      12. Портал арқылы мемлекеттік қызмет көрсету кезінде көрсетілетін қызметті берушінің қадамдық іс-қимылдары мен шешімдері:</w:t>
      </w:r>
    </w:p>
    <w:bookmarkEnd w:id="51"/>
    <w:bookmarkStart w:name="z53" w:id="52"/>
    <w:p>
      <w:pPr>
        <w:spacing w:after="0"/>
        <w:ind w:left="0"/>
        <w:jc w:val="both"/>
      </w:pPr>
      <w:r>
        <w:rPr>
          <w:rFonts w:ascii="Times New Roman"/>
          <w:b w:val="false"/>
          <w:i w:val="false"/>
          <w:color w:val="000000"/>
          <w:sz w:val="28"/>
        </w:rPr>
        <w:t>
      1) көрсетілетін қызметті алушы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bookmarkEnd w:id="52"/>
    <w:bookmarkStart w:name="z54" w:id="53"/>
    <w:p>
      <w:pPr>
        <w:spacing w:after="0"/>
        <w:ind w:left="0"/>
        <w:jc w:val="both"/>
      </w:pPr>
      <w:r>
        <w:rPr>
          <w:rFonts w:ascii="Times New Roman"/>
          <w:b w:val="false"/>
          <w:i w:val="false"/>
          <w:color w:val="000000"/>
          <w:sz w:val="28"/>
        </w:rPr>
        <w:t>
      2) 1 – процесс – көрсетілетін қызметті алушы қызметті алу үшін порталда ЖСН мен пароль енгізу процесі (авторизациялау процесі);</w:t>
      </w:r>
    </w:p>
    <w:bookmarkEnd w:id="53"/>
    <w:bookmarkStart w:name="z55" w:id="54"/>
    <w:p>
      <w:pPr>
        <w:spacing w:after="0"/>
        <w:ind w:left="0"/>
        <w:jc w:val="both"/>
      </w:pPr>
      <w:r>
        <w:rPr>
          <w:rFonts w:ascii="Times New Roman"/>
          <w:b w:val="false"/>
          <w:i w:val="false"/>
          <w:color w:val="000000"/>
          <w:sz w:val="28"/>
        </w:rPr>
        <w:t xml:space="preserve">
      3) 1 – шарт – көрсетілетін қызметті алушының тіркелгені туралы ЖСН </w:t>
      </w:r>
    </w:p>
    <w:bookmarkEnd w:id="54"/>
    <w:bookmarkStart w:name="z56" w:id="55"/>
    <w:p>
      <w:pPr>
        <w:spacing w:after="0"/>
        <w:ind w:left="0"/>
        <w:jc w:val="both"/>
      </w:pPr>
      <w:r>
        <w:rPr>
          <w:rFonts w:ascii="Times New Roman"/>
          <w:b w:val="false"/>
          <w:i w:val="false"/>
          <w:color w:val="000000"/>
          <w:sz w:val="28"/>
        </w:rPr>
        <w:t>
      мен пароль арқылы деректердің түпнұсқалығын порталда тексеру;</w:t>
      </w:r>
    </w:p>
    <w:bookmarkEnd w:id="55"/>
    <w:bookmarkStart w:name="z57" w:id="56"/>
    <w:p>
      <w:pPr>
        <w:spacing w:after="0"/>
        <w:ind w:left="0"/>
        <w:jc w:val="both"/>
      </w:pPr>
      <w:r>
        <w:rPr>
          <w:rFonts w:ascii="Times New Roman"/>
          <w:b w:val="false"/>
          <w:i w:val="false"/>
          <w:color w:val="000000"/>
          <w:sz w:val="28"/>
        </w:rPr>
        <w:t>
      4) 2 – процесс – көрсетілетін қызметті алушының деректерінде бұзушылықтардың болуына байланысты авторизациялаудан бас тарту туралы хабарламаны порталмен қалыптастыру;</w:t>
      </w:r>
    </w:p>
    <w:bookmarkEnd w:id="56"/>
    <w:bookmarkStart w:name="z58" w:id="57"/>
    <w:p>
      <w:pPr>
        <w:spacing w:after="0"/>
        <w:ind w:left="0"/>
        <w:jc w:val="both"/>
      </w:pPr>
      <w:r>
        <w:rPr>
          <w:rFonts w:ascii="Times New Roman"/>
          <w:b w:val="false"/>
          <w:i w:val="false"/>
          <w:color w:val="000000"/>
          <w:sz w:val="28"/>
        </w:rPr>
        <w:t xml:space="preserve">
      5) 3 – процесс – көрсетілетін қызметті алушының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экранға қызмет көрсетуге арналған сұрау салу нысанын шығаруы және оның құрылымы мен форматтық талаптарын ескере отырып, көрсетілетін қызметті алушының нысанды толтыруы (деректерді енгізуі), сұрау салудың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bookmarkEnd w:id="57"/>
    <w:bookmarkStart w:name="z59" w:id="58"/>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bookmarkEnd w:id="58"/>
    <w:bookmarkStart w:name="z60" w:id="59"/>
    <w:p>
      <w:pPr>
        <w:spacing w:after="0"/>
        <w:ind w:left="0"/>
        <w:jc w:val="both"/>
      </w:pPr>
      <w:r>
        <w:rPr>
          <w:rFonts w:ascii="Times New Roman"/>
          <w:b w:val="false"/>
          <w:i w:val="false"/>
          <w:color w:val="000000"/>
          <w:sz w:val="28"/>
        </w:rPr>
        <w:t>
      7) 4 – процесс – көрсетілетін қызметті алушының ЭЦҚ түпнұсқалығын растамауға байланысты сұралған қызметтен бас тарту туралы хабарламаны қалыптастыру;</w:t>
      </w:r>
    </w:p>
    <w:bookmarkEnd w:id="59"/>
    <w:bookmarkStart w:name="z61" w:id="60"/>
    <w:p>
      <w:pPr>
        <w:spacing w:after="0"/>
        <w:ind w:left="0"/>
        <w:jc w:val="both"/>
      </w:pPr>
      <w:r>
        <w:rPr>
          <w:rFonts w:ascii="Times New Roman"/>
          <w:b w:val="false"/>
          <w:i w:val="false"/>
          <w:color w:val="000000"/>
          <w:sz w:val="28"/>
        </w:rPr>
        <w:t>
      8) 5 – процесс – көрсетілетін қызметті берушінің сұрау салуын өңдеу үшін көрсетілетін қызметті алушының ЭЦҚ куәландырылған (қол қойылған) электрондық құжатты (көрсетілетін қызметті алушының сұрау салуын) ЭҮШ арқылы ЭҮӨШ АЖО-на жолдау;</w:t>
      </w:r>
    </w:p>
    <w:bookmarkEnd w:id="60"/>
    <w:bookmarkStart w:name="z62" w:id="61"/>
    <w:p>
      <w:pPr>
        <w:spacing w:after="0"/>
        <w:ind w:left="0"/>
        <w:jc w:val="both"/>
      </w:pPr>
      <w:r>
        <w:rPr>
          <w:rFonts w:ascii="Times New Roman"/>
          <w:b w:val="false"/>
          <w:i w:val="false"/>
          <w:color w:val="000000"/>
          <w:sz w:val="28"/>
        </w:rPr>
        <w:t xml:space="preserve">
      9) 3 – шарт – көрсетілетін қызметті алушының </w:t>
      </w:r>
      <w:r>
        <w:rPr>
          <w:rFonts w:ascii="Times New Roman"/>
          <w:b w:val="false"/>
          <w:i w:val="false"/>
          <w:color w:val="000000"/>
          <w:sz w:val="28"/>
        </w:rPr>
        <w:t>Стандартта</w:t>
      </w:r>
      <w:r>
        <w:rPr>
          <w:rFonts w:ascii="Times New Roman"/>
          <w:b w:val="false"/>
          <w:i w:val="false"/>
          <w:color w:val="000000"/>
          <w:sz w:val="28"/>
        </w:rPr>
        <w:t xml:space="preserve"> көзделген және қызметті көрсету үшін негізделіп қоса берілген құжаттарын көрсетілетін қызметті берушімен тексеруі;</w:t>
      </w:r>
    </w:p>
    <w:bookmarkEnd w:id="61"/>
    <w:bookmarkStart w:name="z63" w:id="62"/>
    <w:p>
      <w:pPr>
        <w:spacing w:after="0"/>
        <w:ind w:left="0"/>
        <w:jc w:val="both"/>
      </w:pPr>
      <w:r>
        <w:rPr>
          <w:rFonts w:ascii="Times New Roman"/>
          <w:b w:val="false"/>
          <w:i w:val="false"/>
          <w:color w:val="000000"/>
          <w:sz w:val="28"/>
        </w:rPr>
        <w:t>
      10) 6 –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bookmarkEnd w:id="62"/>
    <w:bookmarkStart w:name="z64" w:id="63"/>
    <w:p>
      <w:pPr>
        <w:spacing w:after="0"/>
        <w:ind w:left="0"/>
        <w:jc w:val="both"/>
      </w:pPr>
      <w:r>
        <w:rPr>
          <w:rFonts w:ascii="Times New Roman"/>
          <w:b w:val="false"/>
          <w:i w:val="false"/>
          <w:color w:val="000000"/>
          <w:sz w:val="28"/>
        </w:rPr>
        <w:t>
      11) 7 – процесс – көрсетілетін қызметті алушы порталмен қалыптастырылған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bookmarkEnd w:id="63"/>
    <w:bookmarkStart w:name="z65" w:id="64"/>
    <w:p>
      <w:pPr>
        <w:spacing w:after="0"/>
        <w:ind w:left="0"/>
        <w:jc w:val="both"/>
      </w:pPr>
      <w:r>
        <w:rPr>
          <w:rFonts w:ascii="Times New Roman"/>
          <w:b w:val="false"/>
          <w:i w:val="false"/>
          <w:color w:val="000000"/>
          <w:sz w:val="28"/>
        </w:rPr>
        <w:t xml:space="preserve">
      13. Портал арқылы мемлекеттік қызмет көрсетуге тартылған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1 - қосымшасында</w:t>
      </w:r>
      <w:r>
        <w:rPr>
          <w:rFonts w:ascii="Times New Roman"/>
          <w:b w:val="false"/>
          <w:i w:val="false"/>
          <w:color w:val="000000"/>
          <w:sz w:val="28"/>
        </w:rPr>
        <w:t xml:space="preserve"> келтірілген.</w:t>
      </w:r>
    </w:p>
    <w:bookmarkEnd w:id="64"/>
    <w:bookmarkStart w:name="z66" w:id="65"/>
    <w:p>
      <w:pPr>
        <w:spacing w:after="0"/>
        <w:ind w:left="0"/>
        <w:jc w:val="both"/>
      </w:pPr>
      <w:r>
        <w:rPr>
          <w:rFonts w:ascii="Times New Roman"/>
          <w:b w:val="false"/>
          <w:i w:val="false"/>
          <w:color w:val="000000"/>
          <w:sz w:val="28"/>
        </w:rPr>
        <w:t xml:space="preserve">
      14.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ұйымдарына жіберу үшін мектепке дейінгі жастағы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жасқа дейін) балаларды кезекке қою"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балалар ұйымдарына жіберу үшін мектепке дейінгі жастағы (7 жасқа дейін) балаларды кезекке қою"мемлекеттік көрсетілетін қызметтің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"Мектепке дейінгі балалар ұйымдарына жіберу үшін мектепке дейінгі жастағы (7 жасқа дейін) балаларды кезекке қою"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