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e06e" w14:textId="aeae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28 қазандағы № 332 "Отбасы және балалар саласында көрсетілетін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22 маусымдағы № 183 қаулысы. Маңғыстау облысы Әділет департаментінде 2016 жылғы 22 шілдеде № 3086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28 қазандағы </w:t>
      </w:r>
      <w:r>
        <w:rPr>
          <w:rFonts w:ascii="Times New Roman"/>
          <w:b w:val="false"/>
          <w:i w:val="false"/>
          <w:color w:val="000000"/>
          <w:sz w:val="28"/>
        </w:rPr>
        <w:t>№ 332</w:t>
      </w:r>
      <w:r>
        <w:rPr>
          <w:rFonts w:ascii="Times New Roman"/>
          <w:b w:val="false"/>
          <w:i w:val="false"/>
          <w:color w:val="000000"/>
          <w:sz w:val="28"/>
        </w:rPr>
        <w:t xml:space="preserve"> "Отбасы және балалар саласында көрсетілетін мемлекеттік қызметтер регламенттерін бекіту туралы" қаулысына (Нормативтік құқықтық актілерді мемлекеттік тіркеу тізілімінде № 2884 болып тіркелген, 2015 жылғы 22 желтоқсанда "Әділет" ақпараттық-құқықтық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1) көрсетілген қаулымен бекітілген "Патронат тәрбиешілерге берілген баланы (балаларды) асырап-бағуға ақшалай қаражат төлеуді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2) көрсетілген қаулымен бекітілген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xml:space="preserve">
      3) "Баланы (балаларды) патронаттық тәрбиелеуге беру" мемлекеттік көрсетілетін қызмет регламенті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xml:space="preserve">
      4) "Бала асырап алуға тілек білдірген адамдарды есепке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5"/>
    <w:bookmarkStart w:name="z6" w:id="6"/>
    <w:p>
      <w:pPr>
        <w:spacing w:after="0"/>
        <w:ind w:left="0"/>
        <w:jc w:val="both"/>
      </w:pPr>
      <w:r>
        <w:rPr>
          <w:rFonts w:ascii="Times New Roman"/>
          <w:b w:val="false"/>
          <w:i w:val="false"/>
          <w:color w:val="000000"/>
          <w:sz w:val="28"/>
        </w:rPr>
        <w:t>
      2. "Маңғыстау облысының білім басқармасы" мемлекеттік мекемесі (З. Ж. 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6"/>
    <w:bookmarkStart w:name="z7" w:id="7"/>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7"/>
    <w:bookmarkStart w:name="z8" w:id="8"/>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w:t>
      </w:r>
      <w:r>
        <w:rPr>
          <w:rFonts w:ascii="Times New Roman"/>
          <w:b w:val="false"/>
          <w:i w:val="false"/>
          <w:color w:val="000000"/>
          <w:sz w:val="28"/>
        </w:rPr>
        <w:t>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білім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З.Ж. Тастемірова</w:t>
      </w:r>
    </w:p>
    <w:p>
      <w:pPr>
        <w:spacing w:after="0"/>
        <w:ind w:left="0"/>
        <w:jc w:val="both"/>
      </w:pPr>
      <w:r>
        <w:rPr>
          <w:rFonts w:ascii="Times New Roman"/>
          <w:b w:val="false"/>
          <w:i w:val="false"/>
          <w:color w:val="000000"/>
          <w:sz w:val="28"/>
        </w:rPr>
        <w:t>
      22 маусым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210" w:id="9"/>
    <w:p>
      <w:pPr>
        <w:spacing w:after="0"/>
        <w:ind w:left="0"/>
        <w:jc w:val="left"/>
      </w:pPr>
      <w:r>
        <w:rPr>
          <w:rFonts w:ascii="Times New Roman"/>
          <w:b/>
          <w:i w:val="false"/>
          <w:color w:val="000000"/>
        </w:rPr>
        <w:t xml:space="preserve"> "Патронат тәрбиешiлерге берiлген баланы (балаларды) асырап-бағуға ақшалай қаражат төлеуді тағайындау" мемлекеттік көрсетілетін қызмет регламенті 1. Жалпы ережелер</w:t>
      </w:r>
    </w:p>
    <w:bookmarkEnd w:id="9"/>
    <w:bookmarkStart w:name="z10" w:id="10"/>
    <w:p>
      <w:pPr>
        <w:spacing w:after="0"/>
        <w:ind w:left="0"/>
        <w:jc w:val="both"/>
      </w:pPr>
      <w:r>
        <w:rPr>
          <w:rFonts w:ascii="Times New Roman"/>
          <w:b w:val="false"/>
          <w:i w:val="false"/>
          <w:color w:val="000000"/>
          <w:sz w:val="28"/>
        </w:rPr>
        <w:t xml:space="preserve">
      1.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 </w:t>
      </w:r>
    </w:p>
    <w:bookmarkEnd w:id="10"/>
    <w:bookmarkStart w:name="z11" w:id="11"/>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1"/>
    <w:bookmarkStart w:name="z12" w:id="12"/>
    <w:p>
      <w:pPr>
        <w:spacing w:after="0"/>
        <w:ind w:left="0"/>
        <w:jc w:val="both"/>
      </w:pPr>
      <w:r>
        <w:rPr>
          <w:rFonts w:ascii="Times New Roman"/>
          <w:b w:val="false"/>
          <w:i w:val="false"/>
          <w:color w:val="000000"/>
          <w:sz w:val="28"/>
        </w:rPr>
        <w:t xml:space="preserve">
      1) көрсетілетін қызметті берушінің кеңсесі; </w:t>
      </w:r>
    </w:p>
    <w:bookmarkEnd w:id="12"/>
    <w:bookmarkStart w:name="z13" w:id="13"/>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bookmarkEnd w:id="13"/>
    <w:bookmarkStart w:name="z14" w:id="14"/>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жүзінде.</w:t>
      </w:r>
    </w:p>
    <w:bookmarkEnd w:id="14"/>
    <w:bookmarkStart w:name="z15" w:id="15"/>
    <w:p>
      <w:pPr>
        <w:spacing w:after="0"/>
        <w:ind w:left="0"/>
        <w:jc w:val="both"/>
      </w:pPr>
      <w:r>
        <w:rPr>
          <w:rFonts w:ascii="Times New Roman"/>
          <w:b w:val="false"/>
          <w:i w:val="false"/>
          <w:color w:val="000000"/>
          <w:sz w:val="28"/>
        </w:rPr>
        <w:t xml:space="preserve">
      3. Мемлекеттік қызмет көрсетудің нәтижесі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w:t>
      </w:r>
      <w:r>
        <w:rPr>
          <w:rFonts w:ascii="Times New Roman"/>
          <w:b w:val="false"/>
          <w:i w:val="false"/>
          <w:color w:val="000000"/>
          <w:sz w:val="28"/>
        </w:rPr>
        <w:t>№ 210</w:t>
      </w:r>
      <w:r>
        <w:rPr>
          <w:rFonts w:ascii="Times New Roman"/>
          <w:b w:val="false"/>
          <w:i w:val="false"/>
          <w:color w:val="000000"/>
          <w:sz w:val="28"/>
        </w:rPr>
        <w:t xml:space="preserve"> бұйрығымен (Нормативтік құқықтық актілерді мемлекеттік тіркеу тізілімінде № 102813 болып тіркелген) бекітілген "Патронат тәрбиешiлерге берiлген баланы (балаларды) асырап-бағуға ақшалай қаражат төлеуді тағайындау"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патронат тәрбиешiлерге берiлген баланы (балаларды) асырап-бағуға ақшалай қаражат төлеуді тағайындау туралы шешім.</w:t>
      </w:r>
    </w:p>
    <w:bookmarkEnd w:id="15"/>
    <w:bookmarkStart w:name="z16" w:id="16"/>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16"/>
    <w:bookmarkStart w:name="z17" w:id="17"/>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расталады.басып шығарылады және уәкілетті тұлғасының қолымен және мөрімен расталады.</w:t>
      </w:r>
    </w:p>
    <w:bookmarkEnd w:id="17"/>
    <w:bookmarkStart w:name="z18" w:id="18"/>
    <w:p>
      <w:pPr>
        <w:spacing w:after="0"/>
        <w:ind w:left="0"/>
        <w:jc w:val="both"/>
      </w:pPr>
      <w:r>
        <w:rPr>
          <w:rFonts w:ascii="Times New Roman"/>
          <w:b w:val="false"/>
          <w:i w:val="false"/>
          <w:color w:val="000000"/>
          <w:sz w:val="28"/>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 </w:t>
      </w:r>
    </w:p>
    <w:bookmarkEnd w:id="1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9" w:id="19"/>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қызметті берушінің көрсетілетін қызметті алушыдан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19"/>
    <w:bookmarkStart w:name="z20"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0"/>
    <w:bookmarkStart w:name="z21" w:id="21"/>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қабылдауы мен тіркеуі, құжаттарды бөлім басшысына беруі – 20 минут;</w:t>
      </w:r>
    </w:p>
    <w:bookmarkEnd w:id="21"/>
    <w:bookmarkStart w:name="z22" w:id="22"/>
    <w:p>
      <w:pPr>
        <w:spacing w:after="0"/>
        <w:ind w:left="0"/>
        <w:jc w:val="both"/>
      </w:pPr>
      <w:r>
        <w:rPr>
          <w:rFonts w:ascii="Times New Roman"/>
          <w:b w:val="false"/>
          <w:i w:val="false"/>
          <w:color w:val="000000"/>
          <w:sz w:val="28"/>
        </w:rPr>
        <w:t>
      2) құжаттарды бөлім басшысының қарауы, құжаттарды жауапты бөлім маманына беруі – 1 жұмыс күн;</w:t>
      </w:r>
    </w:p>
    <w:bookmarkEnd w:id="22"/>
    <w:bookmarkStart w:name="z23" w:id="23"/>
    <w:p>
      <w:pPr>
        <w:spacing w:after="0"/>
        <w:ind w:left="0"/>
        <w:jc w:val="both"/>
      </w:pPr>
      <w:r>
        <w:rPr>
          <w:rFonts w:ascii="Times New Roman"/>
          <w:b w:val="false"/>
          <w:i w:val="false"/>
          <w:color w:val="000000"/>
          <w:sz w:val="28"/>
        </w:rPr>
        <w:t xml:space="preserve">
      3) бөлімінің жауапты маманы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қойылатын талаптарға сәйкестігін қарайды және патронат тәрбиеленушілерге берілген баланы асырап-бағуға жәрдемақы тағайындау туралы шешімді дайындайды – 3 жұмыс күн;</w:t>
      </w:r>
    </w:p>
    <w:bookmarkEnd w:id="23"/>
    <w:bookmarkStart w:name="z24" w:id="24"/>
    <w:p>
      <w:pPr>
        <w:spacing w:after="0"/>
        <w:ind w:left="0"/>
        <w:jc w:val="both"/>
      </w:pPr>
      <w:r>
        <w:rPr>
          <w:rFonts w:ascii="Times New Roman"/>
          <w:b w:val="false"/>
          <w:i w:val="false"/>
          <w:color w:val="000000"/>
          <w:sz w:val="28"/>
        </w:rPr>
        <w:t>
      4) көрсетілетін қызметті берушінің бөлім басшысы мемлекеттік көрсетілетін қызмет нәтижесіне қол қоюы – 1 жұмыс күн;</w:t>
      </w:r>
    </w:p>
    <w:bookmarkEnd w:id="24"/>
    <w:bookmarkStart w:name="z25" w:id="25"/>
    <w:p>
      <w:pPr>
        <w:spacing w:after="0"/>
        <w:ind w:left="0"/>
        <w:jc w:val="both"/>
      </w:pPr>
      <w:r>
        <w:rPr>
          <w:rFonts w:ascii="Times New Roman"/>
          <w:b w:val="false"/>
          <w:i w:val="false"/>
          <w:color w:val="000000"/>
          <w:sz w:val="28"/>
        </w:rPr>
        <w:t>
      5) бөлім басшысының қолы қойылған мемлекеттік көрсетілетін қызмет нәтижесі көрсетілетін қызметті алушыға жолданады – 30 минут.</w:t>
      </w:r>
    </w:p>
    <w:bookmarkEnd w:id="25"/>
    <w:bookmarkStart w:name="z26" w:id="26"/>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26"/>
    <w:bookmarkStart w:name="z27" w:id="27"/>
    <w:p>
      <w:pPr>
        <w:spacing w:after="0"/>
        <w:ind w:left="0"/>
        <w:jc w:val="both"/>
      </w:pPr>
      <w:r>
        <w:rPr>
          <w:rFonts w:ascii="Times New Roman"/>
          <w:b w:val="false"/>
          <w:i w:val="false"/>
          <w:color w:val="000000"/>
          <w:sz w:val="28"/>
        </w:rPr>
        <w:t>
      1) кеңсенің құжаттарды кіріс құжаттар журналында тіркеуі;</w:t>
      </w:r>
    </w:p>
    <w:bookmarkEnd w:id="27"/>
    <w:bookmarkStart w:name="z28" w:id="28"/>
    <w:p>
      <w:pPr>
        <w:spacing w:after="0"/>
        <w:ind w:left="0"/>
        <w:jc w:val="both"/>
      </w:pPr>
      <w:r>
        <w:rPr>
          <w:rFonts w:ascii="Times New Roman"/>
          <w:b w:val="false"/>
          <w:i w:val="false"/>
          <w:color w:val="000000"/>
          <w:sz w:val="28"/>
        </w:rPr>
        <w:t>
      2) орындау үшін жауапты маманды анықтау;</w:t>
      </w:r>
    </w:p>
    <w:bookmarkEnd w:id="28"/>
    <w:bookmarkStart w:name="z29" w:id="29"/>
    <w:p>
      <w:pPr>
        <w:spacing w:after="0"/>
        <w:ind w:left="0"/>
        <w:jc w:val="both"/>
      </w:pPr>
      <w:r>
        <w:rPr>
          <w:rFonts w:ascii="Times New Roman"/>
          <w:b w:val="false"/>
          <w:i w:val="false"/>
          <w:color w:val="000000"/>
          <w:sz w:val="28"/>
        </w:rPr>
        <w:t>
      3) шешімді немесе мемлекеттік көрсетілетін қызметкөрсетуден бас тартуға дәлелді жауапты қол қоюға жолдауы;</w:t>
      </w:r>
    </w:p>
    <w:bookmarkEnd w:id="29"/>
    <w:bookmarkStart w:name="z30" w:id="30"/>
    <w:p>
      <w:pPr>
        <w:spacing w:after="0"/>
        <w:ind w:left="0"/>
        <w:jc w:val="both"/>
      </w:pPr>
      <w:r>
        <w:rPr>
          <w:rFonts w:ascii="Times New Roman"/>
          <w:b w:val="false"/>
          <w:i w:val="false"/>
          <w:color w:val="000000"/>
          <w:sz w:val="28"/>
        </w:rPr>
        <w:t>
      4) қол қойылған құжатты көрсетілетін қызметті берушінің кеңсесіне жолдануы;</w:t>
      </w:r>
    </w:p>
    <w:bookmarkEnd w:id="30"/>
    <w:bookmarkStart w:name="z31" w:id="31"/>
    <w:p>
      <w:pPr>
        <w:spacing w:after="0"/>
        <w:ind w:left="0"/>
        <w:jc w:val="both"/>
      </w:pPr>
      <w:r>
        <w:rPr>
          <w:rFonts w:ascii="Times New Roman"/>
          <w:b w:val="false"/>
          <w:i w:val="false"/>
          <w:color w:val="000000"/>
          <w:sz w:val="28"/>
        </w:rPr>
        <w:t xml:space="preserve">
      5) журналда кеңсе қызметкерінің патронат тәрбиеленушілерге берілген баланы асырап-бағуға жәрдемақы тағайындау туралы шешімді немесе мемлекеттік қызмет көрсетуден бас тарту туралы дәлелді жауапты бергендігі жөнінде белгі. </w:t>
      </w:r>
    </w:p>
    <w:bookmarkEnd w:id="31"/>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32"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33" w:id="3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33"/>
    <w:bookmarkStart w:name="z34"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35" w:id="35"/>
    <w:p>
      <w:pPr>
        <w:spacing w:after="0"/>
        <w:ind w:left="0"/>
        <w:jc w:val="both"/>
      </w:pPr>
      <w:r>
        <w:rPr>
          <w:rFonts w:ascii="Times New Roman"/>
          <w:b w:val="false"/>
          <w:i w:val="false"/>
          <w:color w:val="000000"/>
          <w:sz w:val="28"/>
        </w:rPr>
        <w:t>
      3) көрсетілетін қызметті берушінің бөлім маманы.</w:t>
      </w:r>
    </w:p>
    <w:bookmarkEnd w:id="35"/>
    <w:bookmarkStart w:name="z36" w:id="3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6"/>
    <w:bookmarkStart w:name="z37" w:id="37"/>
    <w:p>
      <w:pPr>
        <w:spacing w:after="0"/>
        <w:ind w:left="0"/>
        <w:jc w:val="both"/>
      </w:pPr>
      <w:r>
        <w:rPr>
          <w:rFonts w:ascii="Times New Roman"/>
          <w:b w:val="false"/>
          <w:i w:val="false"/>
          <w:color w:val="000000"/>
          <w:sz w:val="28"/>
        </w:rPr>
        <w:t>
      1) көрсетілетін қызметті беруші кеңсесінің қызметкері құжаттарды бұрыштама қою үшін басшыға жолдайды – 20 минут;</w:t>
      </w:r>
    </w:p>
    <w:bookmarkEnd w:id="37"/>
    <w:bookmarkStart w:name="z38" w:id="38"/>
    <w:p>
      <w:pPr>
        <w:spacing w:after="0"/>
        <w:ind w:left="0"/>
        <w:jc w:val="both"/>
      </w:pPr>
      <w:r>
        <w:rPr>
          <w:rFonts w:ascii="Times New Roman"/>
          <w:b w:val="false"/>
          <w:i w:val="false"/>
          <w:color w:val="000000"/>
          <w:sz w:val="28"/>
        </w:rPr>
        <w:t>
      2) көрсетілетін қызметті берушінің басшысы бұрыштаманы қойып,</w:t>
      </w:r>
    </w:p>
    <w:bookmarkEnd w:id="38"/>
    <w:bookmarkStart w:name="z39" w:id="39"/>
    <w:p>
      <w:pPr>
        <w:spacing w:after="0"/>
        <w:ind w:left="0"/>
        <w:jc w:val="both"/>
      </w:pPr>
      <w:r>
        <w:rPr>
          <w:rFonts w:ascii="Times New Roman"/>
          <w:b w:val="false"/>
          <w:i w:val="false"/>
          <w:color w:val="000000"/>
          <w:sz w:val="28"/>
        </w:rPr>
        <w:t>
      құжаттарды жауапты орындаушыға жолдайды – 1 жұмыс күн;</w:t>
      </w:r>
    </w:p>
    <w:bookmarkEnd w:id="39"/>
    <w:bookmarkStart w:name="z40" w:id="40"/>
    <w:p>
      <w:pPr>
        <w:spacing w:after="0"/>
        <w:ind w:left="0"/>
        <w:jc w:val="both"/>
      </w:pPr>
      <w:r>
        <w:rPr>
          <w:rFonts w:ascii="Times New Roman"/>
          <w:b w:val="false"/>
          <w:i w:val="false"/>
          <w:color w:val="000000"/>
          <w:sz w:val="28"/>
        </w:rPr>
        <w:t>
      3) көрсетілетін қызметті берушінің жауапты орындаушысы патронат тәрбиеленушілерге берілген баланы асырап-бағуға жәрдемақы тағайындау туралы шешімді немесе мемлекеттік қызмет көрсетуден бас тарту туралы дәлелді жауапты дайындайды– 3 жұмыс күн;</w:t>
      </w:r>
    </w:p>
    <w:bookmarkEnd w:id="40"/>
    <w:bookmarkStart w:name="z41" w:id="41"/>
    <w:p>
      <w:pPr>
        <w:spacing w:after="0"/>
        <w:ind w:left="0"/>
        <w:jc w:val="both"/>
      </w:pPr>
      <w:r>
        <w:rPr>
          <w:rFonts w:ascii="Times New Roman"/>
          <w:b w:val="false"/>
          <w:i w:val="false"/>
          <w:color w:val="000000"/>
          <w:sz w:val="28"/>
        </w:rPr>
        <w:t>
      4) көрсетілетін қызметті берушінің басшысы патронат тәрбиеленушілерге берілген баланы асырап-бағуға жәрдемақы тағайындау туралы шешімге қол қояды – 1 жұмыс күн;</w:t>
      </w:r>
    </w:p>
    <w:bookmarkEnd w:id="41"/>
    <w:bookmarkStart w:name="z42" w:id="42"/>
    <w:p>
      <w:pPr>
        <w:spacing w:after="0"/>
        <w:ind w:left="0"/>
        <w:jc w:val="both"/>
      </w:pPr>
      <w:r>
        <w:rPr>
          <w:rFonts w:ascii="Times New Roman"/>
          <w:b w:val="false"/>
          <w:i w:val="false"/>
          <w:color w:val="000000"/>
          <w:sz w:val="28"/>
        </w:rPr>
        <w:t>
      5) бөлім басшысының қолы қойылған мемлекеттік көрсетілетін қызмет нәтижесін көрсетілетін қызметті алушыға жолдануы – 30 минут.</w:t>
      </w:r>
    </w:p>
    <w:bookmarkEnd w:id="4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43" w:id="43"/>
    <w:p>
      <w:pPr>
        <w:spacing w:after="0"/>
        <w:ind w:left="0"/>
        <w:jc w:val="both"/>
      </w:pPr>
      <w:r>
        <w:rPr>
          <w:rFonts w:ascii="Times New Roman"/>
          <w:b w:val="false"/>
          <w:i w:val="false"/>
          <w:color w:val="000000"/>
          <w:sz w:val="28"/>
        </w:rPr>
        <w:t>
      9. Портал арқылы мемлекеттік қызметті көрсету кезіндегі жүгіну тәртібін және көрсетілетін қызметті беруші мен көрсетілетін қызметті алушының рәсімдерінің (іс-әрекеттерінің) реттілігін сипаттау:</w:t>
      </w:r>
    </w:p>
    <w:bookmarkEnd w:id="43"/>
    <w:bookmarkStart w:name="z44" w:id="44"/>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порталда тіркеуді жүзеге асырады;</w:t>
      </w:r>
    </w:p>
    <w:bookmarkEnd w:id="44"/>
    <w:bookmarkStart w:name="z45" w:id="45"/>
    <w:p>
      <w:pPr>
        <w:spacing w:after="0"/>
        <w:ind w:left="0"/>
        <w:jc w:val="both"/>
      </w:pPr>
      <w:r>
        <w:rPr>
          <w:rFonts w:ascii="Times New Roman"/>
          <w:b w:val="false"/>
          <w:i w:val="false"/>
          <w:color w:val="000000"/>
          <w:sz w:val="28"/>
        </w:rPr>
        <w:t>
      2) 1- процесс –қызметті алу үшін көрсетілетін қызметті алушымен порталда ЖСН және паролін (авторизациялау үдерісі) енгізу;</w:t>
      </w:r>
    </w:p>
    <w:bookmarkEnd w:id="45"/>
    <w:bookmarkStart w:name="z46" w:id="46"/>
    <w:p>
      <w:pPr>
        <w:spacing w:after="0"/>
        <w:ind w:left="0"/>
        <w:jc w:val="both"/>
      </w:pPr>
      <w:r>
        <w:rPr>
          <w:rFonts w:ascii="Times New Roman"/>
          <w:b w:val="false"/>
          <w:i w:val="false"/>
          <w:color w:val="000000"/>
          <w:sz w:val="28"/>
        </w:rPr>
        <w:t>
      3) 1-шарт - ЖСН және пароль арқылы порталда тіркелген көрсетілетін қызметті алушы туралы деректерінің түпнұсқалығын тексеру;</w:t>
      </w:r>
    </w:p>
    <w:bookmarkEnd w:id="46"/>
    <w:bookmarkStart w:name="z47" w:id="47"/>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бұзушылықтың болуына байланысты порталмен авторизациялаудан бас тарту жөнінде хабарлама қалыптастыру;</w:t>
      </w:r>
    </w:p>
    <w:bookmarkEnd w:id="47"/>
    <w:bookmarkStart w:name="z48" w:id="48"/>
    <w:p>
      <w:pPr>
        <w:spacing w:after="0"/>
        <w:ind w:left="0"/>
        <w:jc w:val="both"/>
      </w:pPr>
      <w:r>
        <w:rPr>
          <w:rFonts w:ascii="Times New Roman"/>
          <w:b w:val="false"/>
          <w:i w:val="false"/>
          <w:color w:val="000000"/>
          <w:sz w:val="28"/>
        </w:rPr>
        <w:t xml:space="preserve">
      5) 3- процесс – көрсетілетін қызметті алушымен осы мемлекеттік көрсетілетін қызметті таңдау, қызметті көрсету үшін экранға сұраныс нысанын шығару, пішімді талаптарының және оның құрылымын ескере отырып, көрсетілетін қызметті алушының нысанын (деректерді енгізу) толтыру,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 ЭЦҚ тіркеу куәлігін таңдау;</w:t>
      </w:r>
    </w:p>
    <w:bookmarkEnd w:id="48"/>
    <w:bookmarkStart w:name="z49" w:id="49"/>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арасында) тексеру;</w:t>
      </w:r>
    </w:p>
    <w:bookmarkEnd w:id="49"/>
    <w:bookmarkStart w:name="z50" w:id="50"/>
    <w:p>
      <w:pPr>
        <w:spacing w:after="0"/>
        <w:ind w:left="0"/>
        <w:jc w:val="both"/>
      </w:pPr>
      <w:r>
        <w:rPr>
          <w:rFonts w:ascii="Times New Roman"/>
          <w:b w:val="false"/>
          <w:i w:val="false"/>
          <w:color w:val="000000"/>
          <w:sz w:val="28"/>
        </w:rPr>
        <w:t>
      7) 4- процесс – көрсетілетін қызметті алушының ЭЦҚ расталмауына байланысты сұратылып жатқан қызметтен бас тарту жөнінде хабарламаны қалыптастыру;</w:t>
      </w:r>
    </w:p>
    <w:bookmarkEnd w:id="50"/>
    <w:bookmarkStart w:name="z51" w:id="51"/>
    <w:p>
      <w:pPr>
        <w:spacing w:after="0"/>
        <w:ind w:left="0"/>
        <w:jc w:val="both"/>
      </w:pPr>
      <w:r>
        <w:rPr>
          <w:rFonts w:ascii="Times New Roman"/>
          <w:b w:val="false"/>
          <w:i w:val="false"/>
          <w:color w:val="000000"/>
          <w:sz w:val="28"/>
        </w:rPr>
        <w:t>
      8) 5- процесс – көрсетілетін қызметті алушының сұранысын өңдеу үшін электрондық үкімет шлюзі (бұдан әрі - ЭҮШ) арқылы қызмет алушының ЭЦҚ куәландырылған (қол қойылған) электрондық құжаттарын (қызмет алушының сұранысы) электрондық үкіметінің аумақтық шлюзі ақпараттық жұмыс орнына (бұдан әрі – ЭҮАШ АЖО) жолдау;</w:t>
      </w:r>
    </w:p>
    <w:bookmarkEnd w:id="51"/>
    <w:bookmarkStart w:name="z52" w:id="52"/>
    <w:p>
      <w:pPr>
        <w:spacing w:after="0"/>
        <w:ind w:left="0"/>
        <w:jc w:val="both"/>
      </w:pPr>
      <w:r>
        <w:rPr>
          <w:rFonts w:ascii="Times New Roman"/>
          <w:b w:val="false"/>
          <w:i w:val="false"/>
          <w:color w:val="000000"/>
          <w:sz w:val="28"/>
        </w:rPr>
        <w:t>
      9) 3-шарт – көрсетілетін қызметті алушымен ұсынылған құжаттар сәйкестігін және қызметті көрсету негіздерін көрсетілетін қызметті берушімен тексеру;</w:t>
      </w:r>
    </w:p>
    <w:bookmarkEnd w:id="52"/>
    <w:bookmarkStart w:name="z53" w:id="53"/>
    <w:p>
      <w:pPr>
        <w:spacing w:after="0"/>
        <w:ind w:left="0"/>
        <w:jc w:val="both"/>
      </w:pPr>
      <w:r>
        <w:rPr>
          <w:rFonts w:ascii="Times New Roman"/>
          <w:b w:val="false"/>
          <w:i w:val="false"/>
          <w:color w:val="000000"/>
          <w:sz w:val="28"/>
        </w:rPr>
        <w:t>
      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bookmarkEnd w:id="53"/>
    <w:bookmarkStart w:name="z54" w:id="54"/>
    <w:p>
      <w:pPr>
        <w:spacing w:after="0"/>
        <w:ind w:left="0"/>
        <w:jc w:val="both"/>
      </w:pPr>
      <w:r>
        <w:rPr>
          <w:rFonts w:ascii="Times New Roman"/>
          <w:b w:val="false"/>
          <w:i w:val="false"/>
          <w:color w:val="000000"/>
          <w:sz w:val="28"/>
        </w:rPr>
        <w:t>
      11) көрсетілетін қызметті беруші 5 (бес) жұмыс күн ішінде осы регламентінің 5-тармағына сәйкес мемлекеттік көрсетілетін қызмет көрсетуді жүзеге асырады;</w:t>
      </w:r>
    </w:p>
    <w:bookmarkEnd w:id="54"/>
    <w:bookmarkStart w:name="z55" w:id="55"/>
    <w:p>
      <w:pPr>
        <w:spacing w:after="0"/>
        <w:ind w:left="0"/>
        <w:jc w:val="both"/>
      </w:pPr>
      <w:r>
        <w:rPr>
          <w:rFonts w:ascii="Times New Roman"/>
          <w:b w:val="false"/>
          <w:i w:val="false"/>
          <w:color w:val="000000"/>
          <w:sz w:val="28"/>
        </w:rPr>
        <w:t>
      12) 7- процесс – көрсетілетін қызметті алушымен ЭҮАШ АЖО қалыптастырылған қызметтің нәтижесін (электрондық құжат нысаны бойынша хабарлама) алу. Мемлекеттік көрсетілетін қызмет көрсетудің нәтижесі ЭЦҚ куәландырылған электрондық құжат түрінде көрсетілетін қызметті алушының "жеке кабинетіне" жолданады.</w:t>
      </w:r>
    </w:p>
    <w:bookmarkEnd w:id="55"/>
    <w:bookmarkStart w:name="z56" w:id="56"/>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кезінде іске қосылған ақпараттық жүйелердің функционалдық өзара іс-әрекеттері диаграммамен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End w:id="56"/>
    <w:bookmarkStart w:name="z57" w:id="57"/>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 – қимылдарының толық сипаттамасы, сондай-ақ өзге де көрсетілген қызметті берушілермен өзара іс–қимыл тәртібінің және мемлекеттік қызмет көрсету процесінде ақпараттық жүйелерді қолдану тәртібінің сипаттамасы "Патронат тәрбиешiлерге берiлген баланы (балаларды) асырап-бағуға ақшалай қаражат төлеуді тағайындау"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көрсетіледі. Мемлекеттік қызмет көрсетудің бизнес–процестерінің анықтамалығы көрсетілетін қызметті берушінің "электрондық үкіметтің" веб-порталында, интернет–ресурсында орналастырылады.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тәрбиешілерге берілген баланы (балаларды) асырап-бағуға ақшалай қаражат төлеуді тағайындау"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"Патронат тәрбиешілерге берілген баланы (балаларды) асырап-бағуға ақшалай қаражат төлеуді тағайындау"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4770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"Патронат тәрбиешілерге берілген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асырап-бағуға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ақшалай қаражат төлеуді тағайындау"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"Патронат тәрбиешiлерге берiлген баланы (балаларды) асырап-бағуға ақшалай қаражат төлеуді тағайындау"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3246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246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332_қаулысымен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214" w:id="58"/>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 1. Жалпы ережелер</w:t>
      </w:r>
    </w:p>
    <w:bookmarkEnd w:id="58"/>
    <w:bookmarkStart w:name="z58" w:id="59"/>
    <w:p>
      <w:pPr>
        <w:spacing w:after="0"/>
        <w:ind w:left="0"/>
        <w:jc w:val="both"/>
      </w:pPr>
      <w:r>
        <w:rPr>
          <w:rFonts w:ascii="Times New Roman"/>
          <w:b w:val="false"/>
          <w:i w:val="false"/>
          <w:color w:val="000000"/>
          <w:sz w:val="28"/>
        </w:rPr>
        <w:t>
      1."Жетім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59"/>
    <w:bookmarkStart w:name="z59" w:id="60"/>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60"/>
    <w:bookmarkStart w:name="z60" w:id="61"/>
    <w:p>
      <w:pPr>
        <w:spacing w:after="0"/>
        <w:ind w:left="0"/>
        <w:jc w:val="both"/>
      </w:pPr>
      <w:r>
        <w:rPr>
          <w:rFonts w:ascii="Times New Roman"/>
          <w:b w:val="false"/>
          <w:i w:val="false"/>
          <w:color w:val="000000"/>
          <w:sz w:val="28"/>
        </w:rPr>
        <w:t xml:space="preserve">
      1) көрсетілетін қызметті берушінің кеңсесі; </w:t>
      </w:r>
    </w:p>
    <w:bookmarkEnd w:id="61"/>
    <w:bookmarkStart w:name="z61" w:id="62"/>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bookmarkEnd w:id="62"/>
    <w:bookmarkStart w:name="z62" w:id="63"/>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жүзінде.</w:t>
      </w:r>
    </w:p>
    <w:bookmarkEnd w:id="63"/>
    <w:bookmarkStart w:name="z63" w:id="64"/>
    <w:p>
      <w:pPr>
        <w:spacing w:after="0"/>
        <w:ind w:left="0"/>
        <w:jc w:val="both"/>
      </w:pPr>
      <w:r>
        <w:rPr>
          <w:rFonts w:ascii="Times New Roman"/>
          <w:b w:val="false"/>
          <w:i w:val="false"/>
          <w:color w:val="000000"/>
          <w:sz w:val="28"/>
        </w:rPr>
        <w:t xml:space="preserve">
      3. Мемлекеттік қызмет көрсетудің нәтижесі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бұйрығына өзгерістер енгізу туралы" Қазақстан Республикасы Білім және ғылым министрінің 2016 жылғы 24 наурыздағы </w:t>
      </w:r>
      <w:r>
        <w:rPr>
          <w:rFonts w:ascii="Times New Roman"/>
          <w:b w:val="false"/>
          <w:i w:val="false"/>
          <w:color w:val="000000"/>
          <w:sz w:val="28"/>
        </w:rPr>
        <w:t>№ 210</w:t>
      </w:r>
      <w:r>
        <w:rPr>
          <w:rFonts w:ascii="Times New Roman"/>
          <w:b w:val="false"/>
          <w:i w:val="false"/>
          <w:color w:val="000000"/>
          <w:sz w:val="28"/>
        </w:rPr>
        <w:t xml:space="preserve"> бұйрығымен (Нормативтік құқықтық актілерді мемлекеттік тіркеу тізілімінде № 102813 болып тіркелген) бекітілген "Бала асырап алуға тілек білдірген адамдарды есепке алу"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10-тармақта</w:t>
      </w:r>
      <w:r>
        <w:rPr>
          <w:rFonts w:ascii="Times New Roman"/>
          <w:b w:val="false"/>
          <w:i w:val="false"/>
          <w:color w:val="000000"/>
          <w:sz w:val="28"/>
        </w:rPr>
        <w:t xml:space="preserve"> қарастырылған негіздер бойыншнысан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64"/>
    <w:bookmarkStart w:name="z64" w:id="65"/>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65"/>
    <w:bookmarkStart w:name="z65" w:id="66"/>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66"/>
    <w:bookmarkStart w:name="z66" w:id="67"/>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bookmarkEnd w:id="6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67" w:id="68"/>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бастауға негіздеме көрсетілетін қызметті берушінің көрсетілетін қызметті алушыдан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68"/>
    <w:bookmarkStart w:name="z68" w:id="6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69"/>
    <w:bookmarkStart w:name="z69" w:id="70"/>
    <w:p>
      <w:pPr>
        <w:spacing w:after="0"/>
        <w:ind w:left="0"/>
        <w:jc w:val="both"/>
      </w:pPr>
      <w:r>
        <w:rPr>
          <w:rFonts w:ascii="Times New Roman"/>
          <w:b w:val="false"/>
          <w:i w:val="false"/>
          <w:color w:val="000000"/>
          <w:sz w:val="28"/>
        </w:rPr>
        <w:t>
      1) көрсетілетін қызметті беруші кеңсесінің қызметкерінің құжаттарды қабылдау және тіркеу, құжаттарды бөлім басшысына беру – 20 минут;</w:t>
      </w:r>
    </w:p>
    <w:bookmarkEnd w:id="70"/>
    <w:bookmarkStart w:name="z70" w:id="71"/>
    <w:p>
      <w:pPr>
        <w:spacing w:after="0"/>
        <w:ind w:left="0"/>
        <w:jc w:val="both"/>
      </w:pPr>
      <w:r>
        <w:rPr>
          <w:rFonts w:ascii="Times New Roman"/>
          <w:b w:val="false"/>
          <w:i w:val="false"/>
          <w:color w:val="000000"/>
          <w:sz w:val="28"/>
        </w:rPr>
        <w:t>
      2) көрсетілетін қызметті беруші бөлімінің басшысының құжаттарды қарауы, құжаттарды бөлім маманына тапсыру – 1 жұмыс күні;</w:t>
      </w:r>
    </w:p>
    <w:bookmarkEnd w:id="71"/>
    <w:bookmarkStart w:name="z71" w:id="72"/>
    <w:p>
      <w:pPr>
        <w:spacing w:after="0"/>
        <w:ind w:left="0"/>
        <w:jc w:val="both"/>
      </w:pPr>
      <w:r>
        <w:rPr>
          <w:rFonts w:ascii="Times New Roman"/>
          <w:b w:val="false"/>
          <w:i w:val="false"/>
          <w:color w:val="000000"/>
          <w:sz w:val="28"/>
        </w:rPr>
        <w:t xml:space="preserve">
      3) көрсетілетін қызметті беруші бөлімінің жауапты маманының құжаттарды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тармағымен</w:t>
      </w:r>
      <w:r>
        <w:rPr>
          <w:rFonts w:ascii="Times New Roman"/>
          <w:b w:val="false"/>
          <w:i w:val="false"/>
          <w:color w:val="000000"/>
          <w:sz w:val="28"/>
        </w:rPr>
        <w:t xml:space="preserve"> көзделген талаптарға сәйкестігін қарау және жетім баланы және (немесе) ата-анасының қамқорлығынсыз қалған баланы асырап алуға байланысты біржолғы ақшалай төлемді тағайындау туралы шешімді дайындау – 8 жұмыс күні;</w:t>
      </w:r>
    </w:p>
    <w:bookmarkEnd w:id="72"/>
    <w:bookmarkStart w:name="z72" w:id="73"/>
    <w:p>
      <w:pPr>
        <w:spacing w:after="0"/>
        <w:ind w:left="0"/>
        <w:jc w:val="both"/>
      </w:pPr>
      <w:r>
        <w:rPr>
          <w:rFonts w:ascii="Times New Roman"/>
          <w:b w:val="false"/>
          <w:i w:val="false"/>
          <w:color w:val="000000"/>
          <w:sz w:val="28"/>
        </w:rPr>
        <w:t xml:space="preserve">
      4) көрсетілетін қызметті беруші кеңсесінің бөлім басшысының мемлекеттік көрсетілетін қызмет нәтижесіне қол қою – 1 жұмыс күні; </w:t>
      </w:r>
    </w:p>
    <w:bookmarkEnd w:id="73"/>
    <w:bookmarkStart w:name="z73" w:id="74"/>
    <w:p>
      <w:pPr>
        <w:spacing w:after="0"/>
        <w:ind w:left="0"/>
        <w:jc w:val="both"/>
      </w:pPr>
      <w:r>
        <w:rPr>
          <w:rFonts w:ascii="Times New Roman"/>
          <w:b w:val="false"/>
          <w:i w:val="false"/>
          <w:color w:val="000000"/>
          <w:sz w:val="28"/>
        </w:rPr>
        <w:t xml:space="preserve">
      5) мемлекеттік көрсетілетін қызмет нәтижесін көрсетілетін қызметті алушыға жолдау – 30 минут. </w:t>
      </w:r>
    </w:p>
    <w:bookmarkEnd w:id="74"/>
    <w:bookmarkStart w:name="z74" w:id="75"/>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75"/>
    <w:bookmarkStart w:name="z75" w:id="76"/>
    <w:p>
      <w:pPr>
        <w:spacing w:after="0"/>
        <w:ind w:left="0"/>
        <w:jc w:val="both"/>
      </w:pPr>
      <w:r>
        <w:rPr>
          <w:rFonts w:ascii="Times New Roman"/>
          <w:b w:val="false"/>
          <w:i w:val="false"/>
          <w:color w:val="000000"/>
          <w:sz w:val="28"/>
        </w:rPr>
        <w:t>
      1) кеңсенің құжаттарды кіріс құжаттар журналында тіркеуі;</w:t>
      </w:r>
    </w:p>
    <w:bookmarkEnd w:id="76"/>
    <w:bookmarkStart w:name="z76" w:id="77"/>
    <w:p>
      <w:pPr>
        <w:spacing w:after="0"/>
        <w:ind w:left="0"/>
        <w:jc w:val="both"/>
      </w:pPr>
      <w:r>
        <w:rPr>
          <w:rFonts w:ascii="Times New Roman"/>
          <w:b w:val="false"/>
          <w:i w:val="false"/>
          <w:color w:val="000000"/>
          <w:sz w:val="28"/>
        </w:rPr>
        <w:t>
      2) орындау үшін жауапты маманды анықтау;</w:t>
      </w:r>
    </w:p>
    <w:bookmarkEnd w:id="77"/>
    <w:bookmarkStart w:name="z77" w:id="78"/>
    <w:p>
      <w:pPr>
        <w:spacing w:after="0"/>
        <w:ind w:left="0"/>
        <w:jc w:val="both"/>
      </w:pPr>
      <w:r>
        <w:rPr>
          <w:rFonts w:ascii="Times New Roman"/>
          <w:b w:val="false"/>
          <w:i w:val="false"/>
          <w:color w:val="000000"/>
          <w:sz w:val="28"/>
        </w:rPr>
        <w:t>
      3) шешімді қол қоюға жолдауы;</w:t>
      </w:r>
    </w:p>
    <w:bookmarkEnd w:id="78"/>
    <w:bookmarkStart w:name="z78" w:id="79"/>
    <w:p>
      <w:pPr>
        <w:spacing w:after="0"/>
        <w:ind w:left="0"/>
        <w:jc w:val="both"/>
      </w:pPr>
      <w:r>
        <w:rPr>
          <w:rFonts w:ascii="Times New Roman"/>
          <w:b w:val="false"/>
          <w:i w:val="false"/>
          <w:color w:val="000000"/>
          <w:sz w:val="28"/>
        </w:rPr>
        <w:t>
      4) қол қойылған құжатты көрсетілетін қызметті берушінің кеңсесіне жолдануы;</w:t>
      </w:r>
    </w:p>
    <w:bookmarkEnd w:id="79"/>
    <w:bookmarkStart w:name="z79" w:id="80"/>
    <w:p>
      <w:pPr>
        <w:spacing w:after="0"/>
        <w:ind w:left="0"/>
        <w:jc w:val="both"/>
      </w:pPr>
      <w:r>
        <w:rPr>
          <w:rFonts w:ascii="Times New Roman"/>
          <w:b w:val="false"/>
          <w:i w:val="false"/>
          <w:color w:val="000000"/>
          <w:sz w:val="28"/>
        </w:rPr>
        <w:t xml:space="preserve">
      5) журналда кеңсе қызметкерінің шешімді бергендігі жөнінде белгі. </w:t>
      </w:r>
    </w:p>
    <w:bookmarkEnd w:id="80"/>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80" w:id="8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берушілерінің құрылымдық бөлімшелерінің (қызметкерлерінің) тізбесі:</w:t>
      </w:r>
    </w:p>
    <w:bookmarkEnd w:id="81"/>
    <w:bookmarkStart w:name="z81" w:id="82"/>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82"/>
    <w:bookmarkStart w:name="z82" w:id="83"/>
    <w:p>
      <w:pPr>
        <w:spacing w:after="0"/>
        <w:ind w:left="0"/>
        <w:jc w:val="both"/>
      </w:pPr>
      <w:r>
        <w:rPr>
          <w:rFonts w:ascii="Times New Roman"/>
          <w:b w:val="false"/>
          <w:i w:val="false"/>
          <w:color w:val="000000"/>
          <w:sz w:val="28"/>
        </w:rPr>
        <w:t>
      2) көрсетілетін қызметті берушінің басшысы;</w:t>
      </w:r>
    </w:p>
    <w:bookmarkEnd w:id="83"/>
    <w:bookmarkStart w:name="z83" w:id="84"/>
    <w:p>
      <w:pPr>
        <w:spacing w:after="0"/>
        <w:ind w:left="0"/>
        <w:jc w:val="both"/>
      </w:pPr>
      <w:r>
        <w:rPr>
          <w:rFonts w:ascii="Times New Roman"/>
          <w:b w:val="false"/>
          <w:i w:val="false"/>
          <w:color w:val="000000"/>
          <w:sz w:val="28"/>
        </w:rPr>
        <w:t>
      3) көрсетілетін қызметті берушінің бөлім маманы.</w:t>
      </w:r>
    </w:p>
    <w:bookmarkEnd w:id="84"/>
    <w:bookmarkStart w:name="z84" w:id="8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85"/>
    <w:bookmarkStart w:name="z85" w:id="86"/>
    <w:p>
      <w:pPr>
        <w:spacing w:after="0"/>
        <w:ind w:left="0"/>
        <w:jc w:val="both"/>
      </w:pPr>
      <w:r>
        <w:rPr>
          <w:rFonts w:ascii="Times New Roman"/>
          <w:b w:val="false"/>
          <w:i w:val="false"/>
          <w:color w:val="000000"/>
          <w:sz w:val="28"/>
        </w:rPr>
        <w:t>
      1) көрсетілетін қызметті беруші кеңсесінің қызметкері құжаттарды бұрыштама қою үшін басшыға жолдайды – 20 минут;</w:t>
      </w:r>
    </w:p>
    <w:bookmarkEnd w:id="86"/>
    <w:bookmarkStart w:name="z86" w:id="87"/>
    <w:p>
      <w:pPr>
        <w:spacing w:after="0"/>
        <w:ind w:left="0"/>
        <w:jc w:val="both"/>
      </w:pPr>
      <w:r>
        <w:rPr>
          <w:rFonts w:ascii="Times New Roman"/>
          <w:b w:val="false"/>
          <w:i w:val="false"/>
          <w:color w:val="000000"/>
          <w:sz w:val="28"/>
        </w:rPr>
        <w:t>
      2) көрсетілетін қызметті берушінің басшысы бұрыштаманы қойып, құжаттарды жауапты орындаушыға жолдайды – 1 жұмыс күн;</w:t>
      </w:r>
    </w:p>
    <w:bookmarkEnd w:id="87"/>
    <w:bookmarkStart w:name="z87" w:id="88"/>
    <w:p>
      <w:pPr>
        <w:spacing w:after="0"/>
        <w:ind w:left="0"/>
        <w:jc w:val="both"/>
      </w:pPr>
      <w:r>
        <w:rPr>
          <w:rFonts w:ascii="Times New Roman"/>
          <w:b w:val="false"/>
          <w:i w:val="false"/>
          <w:color w:val="000000"/>
          <w:sz w:val="28"/>
        </w:rPr>
        <w:t>
      3) көрсетілетін қызметті берушінің бөлімінің жауапты маманы жетім баланы және (немесе) ата-анасының қамқорлығынсыз қалған баланы асырап алуға байланысты біржолғы ақшалай төлемді тағайындау туралы шешімді дайындайды– 8 жұмыс күн;</w:t>
      </w:r>
    </w:p>
    <w:bookmarkEnd w:id="88"/>
    <w:bookmarkStart w:name="z88" w:id="89"/>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 1 жұмыс күн;</w:t>
      </w:r>
    </w:p>
    <w:bookmarkEnd w:id="89"/>
    <w:bookmarkStart w:name="z89" w:id="90"/>
    <w:p>
      <w:pPr>
        <w:spacing w:after="0"/>
        <w:ind w:left="0"/>
        <w:jc w:val="both"/>
      </w:pPr>
      <w:r>
        <w:rPr>
          <w:rFonts w:ascii="Times New Roman"/>
          <w:b w:val="false"/>
          <w:i w:val="false"/>
          <w:color w:val="000000"/>
          <w:sz w:val="28"/>
        </w:rPr>
        <w:t xml:space="preserve">
      5) бөлім басшысының қолы қойылған мемлекеттік көрсетілетін қызмет нәтижесін көрсетілетін қызметті алушыға жолдануы – 30 минут. </w:t>
      </w:r>
    </w:p>
    <w:bookmarkEnd w:id="9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90" w:id="91"/>
    <w:p>
      <w:pPr>
        <w:spacing w:after="0"/>
        <w:ind w:left="0"/>
        <w:jc w:val="both"/>
      </w:pPr>
      <w:r>
        <w:rPr>
          <w:rFonts w:ascii="Times New Roman"/>
          <w:b w:val="false"/>
          <w:i w:val="false"/>
          <w:color w:val="000000"/>
          <w:sz w:val="28"/>
        </w:rPr>
        <w:t>
      9. Портал арқылы мемлекеттік қызметті көрсету кезіндегі жүгіну тәртібін және көрсетілетін қызметті беруші мен көрсетілетін қызметті алушының рәсімдерінің (іс-әрекеттерінің) реттілігін сипаттау:</w:t>
      </w:r>
    </w:p>
    <w:bookmarkEnd w:id="91"/>
    <w:bookmarkStart w:name="z91" w:id="92"/>
    <w:p>
      <w:pPr>
        <w:spacing w:after="0"/>
        <w:ind w:left="0"/>
        <w:jc w:val="both"/>
      </w:pPr>
      <w:r>
        <w:rPr>
          <w:rFonts w:ascii="Times New Roman"/>
          <w:b w:val="false"/>
          <w:i w:val="false"/>
          <w:color w:val="000000"/>
          <w:sz w:val="28"/>
        </w:rPr>
        <w:t xml:space="preserve">
      1) көрсетілетін қызметті алушы жеке сәйкестендіру нөмірінің (бұдан әрі - ЖСН), сондай-ақ парольдің көмегімен порталда тіркеуді жүзеге асырады; </w:t>
      </w:r>
    </w:p>
    <w:bookmarkEnd w:id="92"/>
    <w:bookmarkStart w:name="z92" w:id="93"/>
    <w:p>
      <w:pPr>
        <w:spacing w:after="0"/>
        <w:ind w:left="0"/>
        <w:jc w:val="both"/>
      </w:pPr>
      <w:r>
        <w:rPr>
          <w:rFonts w:ascii="Times New Roman"/>
          <w:b w:val="false"/>
          <w:i w:val="false"/>
          <w:color w:val="000000"/>
          <w:sz w:val="28"/>
        </w:rPr>
        <w:t>
      2) 1- процес –қызметті алу үшін көрсетілетін қызметті алушымен порталда ЖСН және паролін (авторизациялау үдерісі) енгізу;</w:t>
      </w:r>
    </w:p>
    <w:bookmarkEnd w:id="93"/>
    <w:bookmarkStart w:name="z93" w:id="94"/>
    <w:p>
      <w:pPr>
        <w:spacing w:after="0"/>
        <w:ind w:left="0"/>
        <w:jc w:val="both"/>
      </w:pPr>
      <w:r>
        <w:rPr>
          <w:rFonts w:ascii="Times New Roman"/>
          <w:b w:val="false"/>
          <w:i w:val="false"/>
          <w:color w:val="000000"/>
          <w:sz w:val="28"/>
        </w:rPr>
        <w:t>
      3) 1-шарт - ЖСН және пароль арқылы порталда тіркелген көрсетілетін қызметті алушы туралы деректерінің түпнұсқалығын тексеру;</w:t>
      </w:r>
    </w:p>
    <w:bookmarkEnd w:id="94"/>
    <w:bookmarkStart w:name="z94" w:id="95"/>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бұзушылықтың болуына байланысты порталмен авторизациялаудан бас тарту жөнінде хабарлама қалыптастыру;</w:t>
      </w:r>
    </w:p>
    <w:bookmarkEnd w:id="95"/>
    <w:bookmarkStart w:name="z95" w:id="96"/>
    <w:p>
      <w:pPr>
        <w:spacing w:after="0"/>
        <w:ind w:left="0"/>
        <w:jc w:val="both"/>
      </w:pPr>
      <w:r>
        <w:rPr>
          <w:rFonts w:ascii="Times New Roman"/>
          <w:b w:val="false"/>
          <w:i w:val="false"/>
          <w:color w:val="000000"/>
          <w:sz w:val="28"/>
        </w:rPr>
        <w:t xml:space="preserve">
      5) 3- процесс – көрсетілетін қызметті алушымен осы мемлекеттік көрсетілетін қызметті таңдау, қызметті көрсету үшін экранға сұраныс нысанын шығару, пішімді талаптарының және оның құрылымын ескере отырып, көрсетілетін қызметті алушының нысанын (деректерді енгізу) толтыру,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 ЭЦҚ тіркеу куәлігін таңдау;</w:t>
      </w:r>
    </w:p>
    <w:bookmarkEnd w:id="96"/>
    <w:bookmarkStart w:name="z96" w:id="97"/>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арасында) тексеру;</w:t>
      </w:r>
    </w:p>
    <w:bookmarkEnd w:id="97"/>
    <w:bookmarkStart w:name="z97" w:id="98"/>
    <w:p>
      <w:pPr>
        <w:spacing w:after="0"/>
        <w:ind w:left="0"/>
        <w:jc w:val="both"/>
      </w:pPr>
      <w:r>
        <w:rPr>
          <w:rFonts w:ascii="Times New Roman"/>
          <w:b w:val="false"/>
          <w:i w:val="false"/>
          <w:color w:val="000000"/>
          <w:sz w:val="28"/>
        </w:rPr>
        <w:t>
      7) 4- процесс – көрсетілетін қызметті алушының ЭЦҚ расталмауына байланысты сұратылып жатқан қызметтен бас тарту жөнінде хабарламаны қалыптастыру;</w:t>
      </w:r>
    </w:p>
    <w:bookmarkEnd w:id="98"/>
    <w:bookmarkStart w:name="z98" w:id="99"/>
    <w:p>
      <w:pPr>
        <w:spacing w:after="0"/>
        <w:ind w:left="0"/>
        <w:jc w:val="both"/>
      </w:pPr>
      <w:r>
        <w:rPr>
          <w:rFonts w:ascii="Times New Roman"/>
          <w:b w:val="false"/>
          <w:i w:val="false"/>
          <w:color w:val="000000"/>
          <w:sz w:val="28"/>
        </w:rPr>
        <w:t>
      8) 5- процесс – көрсетілетін қызметті алушының сұранысын өңдеу үшін электрондық үкімет шлюзі (бұдан әрі - ЭҮШ) арқылы қызмет алушының ЭЦҚ куәландырылған (қол қойылған) электрондық құжаттарын (қызмет алушының сұранысы) электрондық үкіметінің аумақтық шлюзі ақпараттық жұмыс орнына (бұдан әрі – ЭҮАШ АЖО) жолдау;</w:t>
      </w:r>
    </w:p>
    <w:bookmarkEnd w:id="99"/>
    <w:bookmarkStart w:name="z99" w:id="100"/>
    <w:p>
      <w:pPr>
        <w:spacing w:after="0"/>
        <w:ind w:left="0"/>
        <w:jc w:val="both"/>
      </w:pPr>
      <w:r>
        <w:rPr>
          <w:rFonts w:ascii="Times New Roman"/>
          <w:b w:val="false"/>
          <w:i w:val="false"/>
          <w:color w:val="000000"/>
          <w:sz w:val="28"/>
        </w:rPr>
        <w:t>
      9) 3-шарт – көрсетілетін қызметті алушымен ұсынылған құжаттар сәйкестігін және қызметті көрсету негіздерін көрсетілетін қызметті берушімен тексеру;</w:t>
      </w:r>
    </w:p>
    <w:bookmarkEnd w:id="100"/>
    <w:bookmarkStart w:name="z100" w:id="101"/>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bookmarkEnd w:id="101"/>
    <w:bookmarkStart w:name="z101" w:id="102"/>
    <w:p>
      <w:pPr>
        <w:spacing w:after="0"/>
        <w:ind w:left="0"/>
        <w:jc w:val="both"/>
      </w:pPr>
      <w:r>
        <w:rPr>
          <w:rFonts w:ascii="Times New Roman"/>
          <w:b w:val="false"/>
          <w:i w:val="false"/>
          <w:color w:val="000000"/>
          <w:sz w:val="28"/>
        </w:rPr>
        <w:t xml:space="preserve">
      11) көрсетілетін қызметті беруші 10 (он) жұмыс күн ішінде осы регламентінің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көрсетілетін қызмет көрсетуді жүзеге асырады;</w:t>
      </w:r>
    </w:p>
    <w:bookmarkEnd w:id="102"/>
    <w:bookmarkStart w:name="z102" w:id="103"/>
    <w:p>
      <w:pPr>
        <w:spacing w:after="0"/>
        <w:ind w:left="0"/>
        <w:jc w:val="both"/>
      </w:pPr>
      <w:r>
        <w:rPr>
          <w:rFonts w:ascii="Times New Roman"/>
          <w:b w:val="false"/>
          <w:i w:val="false"/>
          <w:color w:val="000000"/>
          <w:sz w:val="28"/>
        </w:rPr>
        <w:t xml:space="preserve">
      12) 7- процесс – көрсетілетін қызметті алушымен ЭҮАШ АЖО қалыптастырылған қызметтің нәтижесін (электрондық құжат нысаны бойынша хабарлама) алу. </w:t>
      </w:r>
    </w:p>
    <w:bookmarkEnd w:id="103"/>
    <w:bookmarkStart w:name="z103" w:id="104"/>
    <w:p>
      <w:pPr>
        <w:spacing w:after="0"/>
        <w:ind w:left="0"/>
        <w:jc w:val="both"/>
      </w:pPr>
      <w:r>
        <w:rPr>
          <w:rFonts w:ascii="Times New Roman"/>
          <w:b w:val="false"/>
          <w:i w:val="false"/>
          <w:color w:val="000000"/>
          <w:sz w:val="28"/>
        </w:rPr>
        <w:t>
      Мемлекеттік көрсетілетін қызмет көрсетудің нәтижесі ЭЦҚ куәландырылған электрондық құжат түрінде көрсетілетін қызметті алушының "жеке кабинетіне" жолданады.</w:t>
      </w:r>
    </w:p>
    <w:bookmarkEnd w:id="104"/>
    <w:bookmarkStart w:name="z104" w:id="105"/>
    <w:p>
      <w:pPr>
        <w:spacing w:after="0"/>
        <w:ind w:left="0"/>
        <w:jc w:val="both"/>
      </w:pPr>
      <w:r>
        <w:rPr>
          <w:rFonts w:ascii="Times New Roman"/>
          <w:b w:val="false"/>
          <w:i w:val="false"/>
          <w:color w:val="000000"/>
          <w:sz w:val="28"/>
        </w:rPr>
        <w:t>
      Портал арқылы мемлекеттік көрсетілетін қызметті көрсету кезінде іске қосылған ақпараттық жүйелердің функционалдық өзара ісәрекеттері</w:t>
      </w:r>
      <w:r>
        <w:rPr>
          <w:rFonts w:ascii="Times New Roman"/>
          <w:b w:val="false"/>
          <w:i w:val="false"/>
          <w:color w:val="000000"/>
          <w:sz w:val="28"/>
        </w:rPr>
        <w:t xml:space="preserve"> диаграммамен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End w:id="105"/>
    <w:bookmarkStart w:name="z106" w:id="106"/>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берушілермен өзара іс–қимыл тәртібінің және мемлекеттік қызмет көрсету процесінде ақпараттық жүйелерді қолдану тәртібінің сипаттамасы,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 Мемлекеттік қызмет көрсетудің бизнес–процестерінің анықтамалығы көрсетілетін қызметті берушінің "электрондық үкіметтің" веб-порталында, интернет–ресурсында орналастырылады.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баланы және (немесе) ата-анасының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қамқорлығынсыз қалған баланы асырап алуға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байланысты біржолғы ақшалай төлемді тағайындау"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3754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754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0960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960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"22" 06 № 182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218" w:id="107"/>
    <w:p>
      <w:pPr>
        <w:spacing w:after="0"/>
        <w:ind w:left="0"/>
        <w:jc w:val="left"/>
      </w:pPr>
      <w:r>
        <w:rPr>
          <w:rFonts w:ascii="Times New Roman"/>
          <w:b/>
          <w:i w:val="false"/>
          <w:color w:val="000000"/>
        </w:rPr>
        <w:t xml:space="preserve"> "Баланы (балаларды) патронаттық тәрбиелеуге беру" мемлекеттік көрсетілетін қызмет регламенті 1. Жалпы ережелер</w:t>
      </w:r>
    </w:p>
    <w:bookmarkEnd w:id="107"/>
    <w:bookmarkStart w:name="z107" w:id="108"/>
    <w:p>
      <w:pPr>
        <w:spacing w:after="0"/>
        <w:ind w:left="0"/>
        <w:jc w:val="both"/>
      </w:pPr>
      <w:r>
        <w:rPr>
          <w:rFonts w:ascii="Times New Roman"/>
          <w:b w:val="false"/>
          <w:i w:val="false"/>
          <w:color w:val="000000"/>
          <w:sz w:val="28"/>
        </w:rPr>
        <w:t xml:space="preserve">
      1. "Баланы (балаларды) патронаттық тәрбиелеуге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 </w:t>
      </w:r>
    </w:p>
    <w:bookmarkEnd w:id="108"/>
    <w:bookmarkStart w:name="z108" w:id="109"/>
    <w:p>
      <w:pPr>
        <w:spacing w:after="0"/>
        <w:ind w:left="0"/>
        <w:jc w:val="both"/>
      </w:pPr>
      <w:r>
        <w:rPr>
          <w:rFonts w:ascii="Times New Roman"/>
          <w:b w:val="false"/>
          <w:i w:val="false"/>
          <w:color w:val="000000"/>
          <w:sz w:val="28"/>
        </w:rPr>
        <w:t>
      Мемлекеттік қызмет көрсету үшін өтінішті қабылдау:</w:t>
      </w:r>
    </w:p>
    <w:bookmarkEnd w:id="109"/>
    <w:bookmarkStart w:name="z109" w:id="110"/>
    <w:p>
      <w:pPr>
        <w:spacing w:after="0"/>
        <w:ind w:left="0"/>
        <w:jc w:val="both"/>
      </w:pPr>
      <w:r>
        <w:rPr>
          <w:rFonts w:ascii="Times New Roman"/>
          <w:b w:val="false"/>
          <w:i w:val="false"/>
          <w:color w:val="000000"/>
          <w:sz w:val="28"/>
        </w:rPr>
        <w:t xml:space="preserve">
      1) көрсетілетін қызметті берушінің кеңсесі; </w:t>
      </w:r>
    </w:p>
    <w:bookmarkEnd w:id="110"/>
    <w:bookmarkStart w:name="z110" w:id="111"/>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bookmarkEnd w:id="111"/>
    <w:bookmarkStart w:name="z111" w:id="112"/>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жүзінде.</w:t>
      </w:r>
    </w:p>
    <w:bookmarkEnd w:id="112"/>
    <w:bookmarkStart w:name="z112" w:id="113"/>
    <w:p>
      <w:pPr>
        <w:spacing w:after="0"/>
        <w:ind w:left="0"/>
        <w:jc w:val="both"/>
      </w:pPr>
      <w:r>
        <w:rPr>
          <w:rFonts w:ascii="Times New Roman"/>
          <w:b w:val="false"/>
          <w:i w:val="false"/>
          <w:color w:val="000000"/>
          <w:sz w:val="28"/>
        </w:rPr>
        <w:t xml:space="preserve">
      3. Мемлекеттік қызмет көрсетудің нәтижесі: </w:t>
      </w:r>
    </w:p>
    <w:bookmarkEnd w:id="113"/>
    <w:bookmarkStart w:name="z113" w:id="114"/>
    <w:p>
      <w:pPr>
        <w:spacing w:after="0"/>
        <w:ind w:left="0"/>
        <w:jc w:val="both"/>
      </w:pPr>
      <w:r>
        <w:rPr>
          <w:rFonts w:ascii="Times New Roman"/>
          <w:b w:val="false"/>
          <w:i w:val="false"/>
          <w:color w:val="000000"/>
          <w:sz w:val="28"/>
        </w:rPr>
        <w:t xml:space="preserve">
      Көрсетілетін қызметті берушіге жүгінген кезде – баланы (балаларды) патронаттық тәрбиеге беру туралы шарт не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міндетін атқарушысының 2015 жылғы 2 қарашадағы </w:t>
      </w:r>
      <w:r>
        <w:rPr>
          <w:rFonts w:ascii="Times New Roman"/>
          <w:b w:val="false"/>
          <w:i w:val="false"/>
          <w:color w:val="000000"/>
          <w:sz w:val="28"/>
        </w:rPr>
        <w:t>№ 619</w:t>
      </w:r>
      <w:r>
        <w:rPr>
          <w:rFonts w:ascii="Times New Roman"/>
          <w:b w:val="false"/>
          <w:i w:val="false"/>
          <w:color w:val="000000"/>
          <w:sz w:val="28"/>
        </w:rPr>
        <w:t xml:space="preserve"> бұйрығымен (Нормативтік құқықтық актілерді мемлекеттік тіркеу тізілімінде № 12366 болып тіркелген) бекітілген "Баланы (балаларды) патронаттық тәрбиелеуге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негіздерде мемлекеттік қызмет көрсетуден бас тарту туралы дәлелді жауап.</w:t>
      </w:r>
    </w:p>
    <w:bookmarkEnd w:id="114"/>
    <w:bookmarkStart w:name="z114" w:id="115"/>
    <w:p>
      <w:pPr>
        <w:spacing w:after="0"/>
        <w:ind w:left="0"/>
        <w:jc w:val="both"/>
      </w:pPr>
      <w:r>
        <w:rPr>
          <w:rFonts w:ascii="Times New Roman"/>
          <w:b w:val="false"/>
          <w:i w:val="false"/>
          <w:color w:val="000000"/>
          <w:sz w:val="28"/>
        </w:rPr>
        <w:t xml:space="preserve">
      Порталда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w:t>
      </w:r>
      <w:r>
        <w:rPr>
          <w:rFonts w:ascii="Times New Roman"/>
          <w:b w:val="false"/>
          <w:i w:val="false"/>
          <w:color w:val="000000"/>
          <w:sz w:val="28"/>
        </w:rPr>
        <w:t xml:space="preserve">бойынша мемлекеттік қызмет көрсетуден бас тарту туралы дәлелді жауап. </w:t>
      </w:r>
    </w:p>
    <w:bookmarkEnd w:id="115"/>
    <w:bookmarkStart w:name="z116" w:id="116"/>
    <w:p>
      <w:pPr>
        <w:spacing w:after="0"/>
        <w:ind w:left="0"/>
        <w:jc w:val="both"/>
      </w:pPr>
      <w:r>
        <w:rPr>
          <w:rFonts w:ascii="Times New Roman"/>
          <w:b w:val="false"/>
          <w:i w:val="false"/>
          <w:color w:val="000000"/>
          <w:sz w:val="28"/>
        </w:rPr>
        <w:t>
      Мемлекеттік қызмет көрсетудің нәтижесін беру көрсетілетін қызметті берушінің кеңсесі арқылы жүзеге асырылады.</w:t>
      </w:r>
    </w:p>
    <w:bookmarkEnd w:id="1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17" w:id="117"/>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бастауға негіздеме көрсетілетін қызметті берушінің көрсетілетін қызметті алушыдан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117"/>
    <w:bookmarkStart w:name="z118" w:id="11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18"/>
    <w:bookmarkStart w:name="z119" w:id="119"/>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30 (отыз) минут;</w:t>
      </w:r>
    </w:p>
    <w:bookmarkEnd w:id="119"/>
    <w:bookmarkStart w:name="z120" w:id="120"/>
    <w:p>
      <w:pPr>
        <w:spacing w:after="0"/>
        <w:ind w:left="0"/>
        <w:jc w:val="both"/>
      </w:pPr>
      <w:r>
        <w:rPr>
          <w:rFonts w:ascii="Times New Roman"/>
          <w:b w:val="false"/>
          <w:i w:val="false"/>
          <w:color w:val="000000"/>
          <w:sz w:val="28"/>
        </w:rPr>
        <w:t>
      2) көрсетілетін қызметті беруші басшысының құжаттарды қарауы – күнтізбелік 1 (бір) күн;</w:t>
      </w:r>
    </w:p>
    <w:bookmarkEnd w:id="120"/>
    <w:bookmarkStart w:name="z121" w:id="121"/>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тұрғын үй-тұрмыстық жағдайларын тексеріп-қарау актісін жасау және баланы (балаларды) патронаттық тәрбиелеуге беру туралы шарттың жобасын, немесе мемлекеттік қызмет көрсетуден бас тарту туралы дәлелді жауап дайындау – күнтізбелік 28 (жиырма сегіз) күн;</w:t>
      </w:r>
    </w:p>
    <w:bookmarkEnd w:id="121"/>
    <w:bookmarkStart w:name="z122" w:id="122"/>
    <w:p>
      <w:pPr>
        <w:spacing w:after="0"/>
        <w:ind w:left="0"/>
        <w:jc w:val="both"/>
      </w:pPr>
      <w:r>
        <w:rPr>
          <w:rFonts w:ascii="Times New Roman"/>
          <w:b w:val="false"/>
          <w:i w:val="false"/>
          <w:color w:val="000000"/>
          <w:sz w:val="28"/>
        </w:rPr>
        <w:t>
      4) көрсетілетін қызметті беруші басшысының көрсетілетін қызметтің нәтижесіне қол қою және оны көрсетілетін қызметті берушінің кеңсесіне жолдау –күнтізбелік 1 (бір) күн;</w:t>
      </w:r>
    </w:p>
    <w:bookmarkEnd w:id="122"/>
    <w:bookmarkStart w:name="z123" w:id="123"/>
    <w:p>
      <w:pPr>
        <w:spacing w:after="0"/>
        <w:ind w:left="0"/>
        <w:jc w:val="both"/>
      </w:pPr>
      <w:r>
        <w:rPr>
          <w:rFonts w:ascii="Times New Roman"/>
          <w:b w:val="false"/>
          <w:i w:val="false"/>
          <w:color w:val="000000"/>
          <w:sz w:val="28"/>
        </w:rPr>
        <w:t>
      5) көрсетілетін қызметті алушыға мемлекеттік көрсетілетін қызметтің нәтижесін беру – 30 (отыз) минут.</w:t>
      </w:r>
    </w:p>
    <w:bookmarkEnd w:id="123"/>
    <w:bookmarkStart w:name="z124" w:id="124"/>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124"/>
    <w:bookmarkStart w:name="z125" w:id="125"/>
    <w:p>
      <w:pPr>
        <w:spacing w:after="0"/>
        <w:ind w:left="0"/>
        <w:jc w:val="both"/>
      </w:pPr>
      <w:r>
        <w:rPr>
          <w:rFonts w:ascii="Times New Roman"/>
          <w:b w:val="false"/>
          <w:i w:val="false"/>
          <w:color w:val="000000"/>
          <w:sz w:val="28"/>
        </w:rPr>
        <w:t>
      1) тиісті құжаттардың қабылданғаны туралы қолхат;</w:t>
      </w:r>
    </w:p>
    <w:bookmarkEnd w:id="125"/>
    <w:bookmarkStart w:name="z126" w:id="126"/>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126"/>
    <w:bookmarkStart w:name="z127" w:id="127"/>
    <w:p>
      <w:pPr>
        <w:spacing w:after="0"/>
        <w:ind w:left="0"/>
        <w:jc w:val="both"/>
      </w:pPr>
      <w:r>
        <w:rPr>
          <w:rFonts w:ascii="Times New Roman"/>
          <w:b w:val="false"/>
          <w:i w:val="false"/>
          <w:color w:val="000000"/>
          <w:sz w:val="28"/>
        </w:rPr>
        <w:t>
      3) тұрғын үй-тұрмыстық жағдайларын тексеріп-қарау актісін жасау және баланы (балаларды) патронаттық тәрбиелеуге беру туралы шарттың жобасын, немесе мемлекеттік қызмет көрсетуден бас тарту туралы дәлелді жауап дайындау;</w:t>
      </w:r>
    </w:p>
    <w:bookmarkEnd w:id="127"/>
    <w:bookmarkStart w:name="z128" w:id="128"/>
    <w:p>
      <w:pPr>
        <w:spacing w:after="0"/>
        <w:ind w:left="0"/>
        <w:jc w:val="both"/>
      </w:pPr>
      <w:r>
        <w:rPr>
          <w:rFonts w:ascii="Times New Roman"/>
          <w:b w:val="false"/>
          <w:i w:val="false"/>
          <w:color w:val="000000"/>
          <w:sz w:val="28"/>
        </w:rPr>
        <w:t>
      4) көрсетілетін қызметті беруші басшысына мемлекеттік қызмет көрсетудің нәтижесін жолдау;</w:t>
      </w:r>
    </w:p>
    <w:bookmarkEnd w:id="128"/>
    <w:bookmarkStart w:name="z129" w:id="129"/>
    <w:p>
      <w:pPr>
        <w:spacing w:after="0"/>
        <w:ind w:left="0"/>
        <w:jc w:val="both"/>
      </w:pPr>
      <w:r>
        <w:rPr>
          <w:rFonts w:ascii="Times New Roman"/>
          <w:b w:val="false"/>
          <w:i w:val="false"/>
          <w:color w:val="000000"/>
          <w:sz w:val="28"/>
        </w:rPr>
        <w:t>
      5) мемлекеттік қызмет көрсетудің нәтижесіне қол қою;</w:t>
      </w:r>
    </w:p>
    <w:bookmarkEnd w:id="129"/>
    <w:bookmarkStart w:name="z130" w:id="130"/>
    <w:p>
      <w:pPr>
        <w:spacing w:after="0"/>
        <w:ind w:left="0"/>
        <w:jc w:val="both"/>
      </w:pPr>
      <w:r>
        <w:rPr>
          <w:rFonts w:ascii="Times New Roman"/>
          <w:b w:val="false"/>
          <w:i w:val="false"/>
          <w:color w:val="000000"/>
          <w:sz w:val="28"/>
        </w:rPr>
        <w:t xml:space="preserve">
      6) мемлекеттік қызмет көрсетудің нәтижесін алғандағы көрсетілетін </w:t>
      </w:r>
      <w:r>
        <w:rPr>
          <w:rFonts w:ascii="Times New Roman"/>
          <w:b w:val="false"/>
          <w:i w:val="false"/>
          <w:color w:val="000000"/>
          <w:sz w:val="28"/>
        </w:rPr>
        <w:t>қызметті алушының журналдағы қолы.</w:t>
      </w:r>
    </w:p>
    <w:bookmarkEnd w:id="130"/>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32" w:id="1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31"/>
    <w:bookmarkStart w:name="z133" w:id="132"/>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32"/>
    <w:bookmarkStart w:name="z134" w:id="133"/>
    <w:p>
      <w:pPr>
        <w:spacing w:after="0"/>
        <w:ind w:left="0"/>
        <w:jc w:val="both"/>
      </w:pPr>
      <w:r>
        <w:rPr>
          <w:rFonts w:ascii="Times New Roman"/>
          <w:b w:val="false"/>
          <w:i w:val="false"/>
          <w:color w:val="000000"/>
          <w:sz w:val="28"/>
        </w:rPr>
        <w:t>
      2) көрсетілетін қызметті берушінің басшысы;</w:t>
      </w:r>
    </w:p>
    <w:bookmarkEnd w:id="133"/>
    <w:bookmarkStart w:name="z135" w:id="13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34"/>
    <w:bookmarkStart w:name="z136" w:id="13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35"/>
    <w:bookmarkStart w:name="z137" w:id="136"/>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тіркейді және көрсетілетін қызметті берушінің басшысына жолдайды – 30 (отыз) минут;</w:t>
      </w:r>
    </w:p>
    <w:bookmarkEnd w:id="136"/>
    <w:bookmarkStart w:name="z138" w:id="137"/>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орындаушыға жолдайды – күнтізбелік 1 (бір) күн;</w:t>
      </w:r>
    </w:p>
    <w:bookmarkEnd w:id="137"/>
    <w:bookmarkStart w:name="z139" w:id="138"/>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тұрғын үй-тұрмыстық жағдайларын тексеріп-қарау актісін жасайды және баланы (балаларды) патронаттық тәрбиелеуге беру туралы шарттың жобасын, немесе мемлекеттік қызмет көрсетуден бас тарту туралы дәлелді жауап дайындайды – күнтізбелік 28 (жиырма сегіз) күн;</w:t>
      </w:r>
    </w:p>
    <w:bookmarkEnd w:id="138"/>
    <w:bookmarkStart w:name="z140" w:id="139"/>
    <w:p>
      <w:pPr>
        <w:spacing w:after="0"/>
        <w:ind w:left="0"/>
        <w:jc w:val="both"/>
      </w:pPr>
      <w:r>
        <w:rPr>
          <w:rFonts w:ascii="Times New Roman"/>
          <w:b w:val="false"/>
          <w:i w:val="false"/>
          <w:color w:val="000000"/>
          <w:sz w:val="28"/>
        </w:rPr>
        <w:t>
      7) көрсетілетін қызметті берушінің басшысы мемлекеттік қызмет көрсетудің нәтижесіне қол қояды және көрсетілетін қызметті берушінің кеңсесіне жолдайды – 1 (бір) күнтізбелік күн;</w:t>
      </w:r>
    </w:p>
    <w:bookmarkEnd w:id="139"/>
    <w:bookmarkStart w:name="z141" w:id="140"/>
    <w:p>
      <w:pPr>
        <w:spacing w:after="0"/>
        <w:ind w:left="0"/>
        <w:jc w:val="both"/>
      </w:pPr>
      <w:r>
        <w:rPr>
          <w:rFonts w:ascii="Times New Roman"/>
          <w:b w:val="false"/>
          <w:i w:val="false"/>
          <w:color w:val="000000"/>
          <w:sz w:val="28"/>
        </w:rPr>
        <w:t xml:space="preserve">
      8) көрсетілетін қызметті беруші кеңсесінің қызметкері мемлекеттік қызмет көрсетудің нәтижесін көрсетілетін қызметті алушыға береді – 30 (отыз) минут. </w:t>
      </w:r>
    </w:p>
    <w:bookmarkEnd w:id="14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42" w:id="141"/>
    <w:p>
      <w:pPr>
        <w:spacing w:after="0"/>
        <w:ind w:left="0"/>
        <w:jc w:val="both"/>
      </w:pPr>
      <w:r>
        <w:rPr>
          <w:rFonts w:ascii="Times New Roman"/>
          <w:b w:val="false"/>
          <w:i w:val="false"/>
          <w:color w:val="000000"/>
          <w:sz w:val="28"/>
        </w:rPr>
        <w:t>
      9. Портал арқылы мемлекеттік қызметті көрсету кезіндегі жүгіну тәртібін және көрсетілетін қызметті беруші мен көрсетілетін қызметті алушының рәсімдерінің (іс-әрекеттерінің) реттілігін сипаттау:</w:t>
      </w:r>
    </w:p>
    <w:bookmarkEnd w:id="141"/>
    <w:bookmarkStart w:name="z143" w:id="142"/>
    <w:p>
      <w:pPr>
        <w:spacing w:after="0"/>
        <w:ind w:left="0"/>
        <w:jc w:val="both"/>
      </w:pPr>
      <w:r>
        <w:rPr>
          <w:rFonts w:ascii="Times New Roman"/>
          <w:b w:val="false"/>
          <w:i w:val="false"/>
          <w:color w:val="000000"/>
          <w:sz w:val="28"/>
        </w:rPr>
        <w:t xml:space="preserve">
      1) көрсетілетін қызметті алушы жеке сәйкестендіру нөмірінің (бұдан әрі - ЖСН), сондай-ақ парольдің көмегімен порталда тіркеуді жүзеге асырады; </w:t>
      </w:r>
    </w:p>
    <w:bookmarkEnd w:id="142"/>
    <w:bookmarkStart w:name="z144" w:id="143"/>
    <w:p>
      <w:pPr>
        <w:spacing w:after="0"/>
        <w:ind w:left="0"/>
        <w:jc w:val="both"/>
      </w:pPr>
      <w:r>
        <w:rPr>
          <w:rFonts w:ascii="Times New Roman"/>
          <w:b w:val="false"/>
          <w:i w:val="false"/>
          <w:color w:val="000000"/>
          <w:sz w:val="28"/>
        </w:rPr>
        <w:t>
      2) 1- процесс –қызметті алу үшін көрсетілетін қызметті алушымен порталда ЖСН және паролін (авторизациялау үдерісі) енгізу;</w:t>
      </w:r>
    </w:p>
    <w:bookmarkEnd w:id="143"/>
    <w:bookmarkStart w:name="z145" w:id="144"/>
    <w:p>
      <w:pPr>
        <w:spacing w:after="0"/>
        <w:ind w:left="0"/>
        <w:jc w:val="both"/>
      </w:pPr>
      <w:r>
        <w:rPr>
          <w:rFonts w:ascii="Times New Roman"/>
          <w:b w:val="false"/>
          <w:i w:val="false"/>
          <w:color w:val="000000"/>
          <w:sz w:val="28"/>
        </w:rPr>
        <w:t>
      3) 1-шарт - ЖСН және пароль арқылы порталда тіркелген көрсетілетін қызметті алушы туралы деректерінің түпнұсқалығын тексеру;</w:t>
      </w:r>
    </w:p>
    <w:bookmarkEnd w:id="144"/>
    <w:bookmarkStart w:name="z146" w:id="145"/>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бұзушылықтың болуына байланысты порталмен авторизациялаудан бас тарту жөнінде хабарлама қалыптастыру;</w:t>
      </w:r>
    </w:p>
    <w:bookmarkEnd w:id="145"/>
    <w:bookmarkStart w:name="z147" w:id="146"/>
    <w:p>
      <w:pPr>
        <w:spacing w:after="0"/>
        <w:ind w:left="0"/>
        <w:jc w:val="both"/>
      </w:pPr>
      <w:r>
        <w:rPr>
          <w:rFonts w:ascii="Times New Roman"/>
          <w:b w:val="false"/>
          <w:i w:val="false"/>
          <w:color w:val="000000"/>
          <w:sz w:val="28"/>
        </w:rPr>
        <w:t xml:space="preserve">
      5) 3- процесс – көрсетілетін қызметті алушымен осы мемлекеттік көрсетілетін қызметті таңдау, қызметті көрсету үшін экранға сұраныс нысанын шығару, пішімді талаптарының және оның құрылымын ескере отырып, көрсетілетін қызметті алушының нысанын (деректерді енгізу) толтыру,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жалғау, сондай-ақ сұранысты </w:t>
      </w:r>
    </w:p>
    <w:bookmarkEnd w:id="146"/>
    <w:bookmarkStart w:name="z148" w:id="147"/>
    <w:p>
      <w:pPr>
        <w:spacing w:after="0"/>
        <w:ind w:left="0"/>
        <w:jc w:val="both"/>
      </w:pPr>
      <w:r>
        <w:rPr>
          <w:rFonts w:ascii="Times New Roman"/>
          <w:b w:val="false"/>
          <w:i w:val="false"/>
          <w:color w:val="000000"/>
          <w:sz w:val="28"/>
        </w:rPr>
        <w:t xml:space="preserve">
      куәландыру (қол қою) үшін көрсетілетін қызметті алушы ЭЦҚ тіркеу куәлігін </w:t>
      </w:r>
    </w:p>
    <w:bookmarkEnd w:id="147"/>
    <w:bookmarkStart w:name="z149" w:id="148"/>
    <w:p>
      <w:pPr>
        <w:spacing w:after="0"/>
        <w:ind w:left="0"/>
        <w:jc w:val="both"/>
      </w:pPr>
      <w:r>
        <w:rPr>
          <w:rFonts w:ascii="Times New Roman"/>
          <w:b w:val="false"/>
          <w:i w:val="false"/>
          <w:color w:val="000000"/>
          <w:sz w:val="28"/>
        </w:rPr>
        <w:t>
      таңдау;</w:t>
      </w:r>
    </w:p>
    <w:bookmarkEnd w:id="148"/>
    <w:bookmarkStart w:name="z150" w:id="149"/>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арасында) тексеру;</w:t>
      </w:r>
    </w:p>
    <w:bookmarkEnd w:id="149"/>
    <w:bookmarkStart w:name="z151" w:id="150"/>
    <w:p>
      <w:pPr>
        <w:spacing w:after="0"/>
        <w:ind w:left="0"/>
        <w:jc w:val="both"/>
      </w:pPr>
      <w:r>
        <w:rPr>
          <w:rFonts w:ascii="Times New Roman"/>
          <w:b w:val="false"/>
          <w:i w:val="false"/>
          <w:color w:val="000000"/>
          <w:sz w:val="28"/>
        </w:rPr>
        <w:t>
      7) 4- процесс – көрсетілетін қызметті алушының ЭЦҚ расталмауына байланысты сұратылып жатқан қызметтен бас тарту жөнінде хабарламаны қалыптастыру;</w:t>
      </w:r>
    </w:p>
    <w:bookmarkEnd w:id="150"/>
    <w:bookmarkStart w:name="z152" w:id="151"/>
    <w:p>
      <w:pPr>
        <w:spacing w:after="0"/>
        <w:ind w:left="0"/>
        <w:jc w:val="both"/>
      </w:pPr>
      <w:r>
        <w:rPr>
          <w:rFonts w:ascii="Times New Roman"/>
          <w:b w:val="false"/>
          <w:i w:val="false"/>
          <w:color w:val="000000"/>
          <w:sz w:val="28"/>
        </w:rPr>
        <w:t>
      8) 5- процесс – көрсетілетін қызметті алушының сұранысын өңдеу үшін электрондық үкімет шлюзі (бұдан әрі - ЭҮШ) арқылы қызмет алушының ЭЦҚ куәландырылған (қол қойылған) электрондық құжаттарын (қызмет алушының сұранысы) электрондық үкіметінің аумақтық шлюзі ақпараттық жұмыс орнына (бұдан әрі – ЭҮАШ АЖО) жолдау;</w:t>
      </w:r>
    </w:p>
    <w:bookmarkEnd w:id="151"/>
    <w:bookmarkStart w:name="z153" w:id="152"/>
    <w:p>
      <w:pPr>
        <w:spacing w:after="0"/>
        <w:ind w:left="0"/>
        <w:jc w:val="both"/>
      </w:pPr>
      <w:r>
        <w:rPr>
          <w:rFonts w:ascii="Times New Roman"/>
          <w:b w:val="false"/>
          <w:i w:val="false"/>
          <w:color w:val="000000"/>
          <w:sz w:val="28"/>
        </w:rPr>
        <w:t>
      9) 3-шарт – көрсетілетін қызметті алушымен ұсынылған құжаттар сәйкестігін және қызметті көрсету негіздерін көрсетілетін қызметті берушімен тексеру;</w:t>
      </w:r>
    </w:p>
    <w:bookmarkEnd w:id="152"/>
    <w:bookmarkStart w:name="z154" w:id="153"/>
    <w:p>
      <w:pPr>
        <w:spacing w:after="0"/>
        <w:ind w:left="0"/>
        <w:jc w:val="both"/>
      </w:pPr>
      <w:r>
        <w:rPr>
          <w:rFonts w:ascii="Times New Roman"/>
          <w:b w:val="false"/>
          <w:i w:val="false"/>
          <w:color w:val="000000"/>
          <w:sz w:val="28"/>
        </w:rPr>
        <w:t>
      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bookmarkEnd w:id="153"/>
    <w:bookmarkStart w:name="z155" w:id="154"/>
    <w:p>
      <w:pPr>
        <w:spacing w:after="0"/>
        <w:ind w:left="0"/>
        <w:jc w:val="both"/>
      </w:pPr>
      <w:r>
        <w:rPr>
          <w:rFonts w:ascii="Times New Roman"/>
          <w:b w:val="false"/>
          <w:i w:val="false"/>
          <w:color w:val="000000"/>
          <w:sz w:val="28"/>
        </w:rPr>
        <w:t xml:space="preserve">
      11) көрсетілетін қызметті беруші 30 жұмыс күн ішінде осы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көрсетілетін қызмет көрсетуді жүзеге асырады;</w:t>
      </w:r>
    </w:p>
    <w:bookmarkEnd w:id="154"/>
    <w:bookmarkStart w:name="z157" w:id="155"/>
    <w:p>
      <w:pPr>
        <w:spacing w:after="0"/>
        <w:ind w:left="0"/>
        <w:jc w:val="both"/>
      </w:pPr>
      <w:r>
        <w:rPr>
          <w:rFonts w:ascii="Times New Roman"/>
          <w:b w:val="false"/>
          <w:i w:val="false"/>
          <w:color w:val="000000"/>
          <w:sz w:val="28"/>
        </w:rPr>
        <w:t>
      12) 7- процесс – көрсетілетін қызметті алушымен ЭҮАШ АЖО қалыптастырылған қызметтің нәтижесін (электрондық құжат нысаны бойынша хабарлама) алу. Мемлекеттік көрсетілетін қызмет көрсетудің нәтижесі ЭЦҚ куәландырылған электрондық құжат түрінде көрсетілетін қызметті алушының "жеке кабинетіне" жолданады.</w:t>
      </w:r>
    </w:p>
    <w:bookmarkEnd w:id="155"/>
    <w:bookmarkStart w:name="z158" w:id="156"/>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кезінде іске қосылған ақпараттық жүйелердің функционалдық өзара іс-әрекеттері диаграммамен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End w:id="156"/>
    <w:bookmarkStart w:name="z159" w:id="157"/>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 – қимылдарының толық сипаттамасы, сондай-ақ өзге де көрсетілген қызметті берушілермен өзара іс–қимыл тәртібінің және мемлекеттік қызмет көрсету процесінде ақпараттық жүйелерді қолдану тәртібінің сипаттамасы "Баланы (балаларды) патронаттық тәрбиелеуге беру"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"электрондық үкіметтің" веб-порталында орналастырылады.</w:t>
      </w:r>
    </w:p>
    <w:bookmarkEnd w:id="1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патронаттық тәрбиелеуге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беру"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"Баланы (балаларды) патронаттық тәрбиелеуге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5278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278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патронаттық тәрбиелеуге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беру"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bl>
    <w:p>
      <w:pPr>
        <w:spacing w:after="0"/>
        <w:ind w:left="0"/>
        <w:jc w:val="left"/>
      </w:pPr>
      <w:r>
        <w:rPr>
          <w:rFonts w:ascii="Times New Roman"/>
          <w:b/>
          <w:i w:val="false"/>
          <w:color w:val="000000"/>
        </w:rPr>
        <w:t xml:space="preserve"> "Баланы (балаларды) патронаттық тәрбиелеуге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0960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960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182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222" w:id="158"/>
    <w:p>
      <w:pPr>
        <w:spacing w:after="0"/>
        <w:ind w:left="0"/>
        <w:jc w:val="left"/>
      </w:pPr>
      <w:r>
        <w:rPr>
          <w:rFonts w:ascii="Times New Roman"/>
          <w:b/>
          <w:i w:val="false"/>
          <w:color w:val="000000"/>
        </w:rPr>
        <w:t xml:space="preserve"> "Бала асырап алуға тілек білдірген адамдарды есепке қою" мемлекеттік көрсетілетін қызмет регламенті 1. Жалпы ережелер</w:t>
      </w:r>
    </w:p>
    <w:bookmarkEnd w:id="158"/>
    <w:bookmarkStart w:name="z160" w:id="159"/>
    <w:p>
      <w:pPr>
        <w:spacing w:after="0"/>
        <w:ind w:left="0"/>
        <w:jc w:val="both"/>
      </w:pPr>
      <w:r>
        <w:rPr>
          <w:rFonts w:ascii="Times New Roman"/>
          <w:b w:val="false"/>
          <w:i w:val="false"/>
          <w:color w:val="000000"/>
          <w:sz w:val="28"/>
        </w:rPr>
        <w:t xml:space="preserve">
      1. "Бала асырап алуға тілек білдірген адамдарды есепке қою"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 </w:t>
      </w:r>
    </w:p>
    <w:bookmarkEnd w:id="159"/>
    <w:bookmarkStart w:name="z161" w:id="160"/>
    <w:p>
      <w:pPr>
        <w:spacing w:after="0"/>
        <w:ind w:left="0"/>
        <w:jc w:val="both"/>
      </w:pPr>
      <w:r>
        <w:rPr>
          <w:rFonts w:ascii="Times New Roman"/>
          <w:b w:val="false"/>
          <w:i w:val="false"/>
          <w:color w:val="000000"/>
          <w:sz w:val="28"/>
        </w:rPr>
        <w:t>
      Мемлекеттік қызмет көрсету үшін өтінішті қабылдау:</w:t>
      </w:r>
    </w:p>
    <w:bookmarkEnd w:id="160"/>
    <w:bookmarkStart w:name="z162" w:id="161"/>
    <w:p>
      <w:pPr>
        <w:spacing w:after="0"/>
        <w:ind w:left="0"/>
        <w:jc w:val="both"/>
      </w:pPr>
      <w:r>
        <w:rPr>
          <w:rFonts w:ascii="Times New Roman"/>
          <w:b w:val="false"/>
          <w:i w:val="false"/>
          <w:color w:val="000000"/>
          <w:sz w:val="28"/>
        </w:rPr>
        <w:t xml:space="preserve">
      1) көрсетілетін қызметті берушінің кеңсесі; </w:t>
      </w:r>
    </w:p>
    <w:bookmarkEnd w:id="161"/>
    <w:bookmarkStart w:name="z163" w:id="162"/>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bookmarkEnd w:id="162"/>
    <w:bookmarkStart w:name="z164" w:id="163"/>
    <w:p>
      <w:pPr>
        <w:spacing w:after="0"/>
        <w:ind w:left="0"/>
        <w:jc w:val="both"/>
      </w:pPr>
      <w:r>
        <w:rPr>
          <w:rFonts w:ascii="Times New Roman"/>
          <w:b w:val="false"/>
          <w:i w:val="false"/>
          <w:color w:val="000000"/>
          <w:sz w:val="28"/>
        </w:rPr>
        <w:t xml:space="preserve">
      2. Мемлекеттік қызметті көрсету нысаны – электрондық (ішінара автоматтандырылған) және (немесе) қағаз жүзінде. </w:t>
      </w:r>
    </w:p>
    <w:bookmarkEnd w:id="163"/>
    <w:bookmarkStart w:name="z165" w:id="164"/>
    <w:p>
      <w:pPr>
        <w:spacing w:after="0"/>
        <w:ind w:left="0"/>
        <w:jc w:val="both"/>
      </w:pPr>
      <w:r>
        <w:rPr>
          <w:rFonts w:ascii="Times New Roman"/>
          <w:b w:val="false"/>
          <w:i w:val="false"/>
          <w:color w:val="000000"/>
          <w:sz w:val="28"/>
        </w:rPr>
        <w:t xml:space="preserve">
      3. Мемлекеттік қызмет көрсетудің нәтижесі: </w:t>
      </w:r>
    </w:p>
    <w:bookmarkEnd w:id="164"/>
    <w:bookmarkStart w:name="z166" w:id="165"/>
    <w:p>
      <w:pPr>
        <w:spacing w:after="0"/>
        <w:ind w:left="0"/>
        <w:jc w:val="both"/>
      </w:pPr>
      <w:r>
        <w:rPr>
          <w:rFonts w:ascii="Times New Roman"/>
          <w:b w:val="false"/>
          <w:i w:val="false"/>
          <w:color w:val="000000"/>
          <w:sz w:val="28"/>
        </w:rPr>
        <w:t xml:space="preserve">
      Көрсетілетін қызметті берушіге жүгінген кезде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2015 жылғы 2 қарашадағы </w:t>
      </w:r>
      <w:r>
        <w:rPr>
          <w:rFonts w:ascii="Times New Roman"/>
          <w:b w:val="false"/>
          <w:i w:val="false"/>
          <w:color w:val="000000"/>
          <w:sz w:val="28"/>
        </w:rPr>
        <w:t>№ 619</w:t>
      </w:r>
      <w:r>
        <w:rPr>
          <w:rFonts w:ascii="Times New Roman"/>
          <w:b w:val="false"/>
          <w:i w:val="false"/>
          <w:color w:val="000000"/>
          <w:sz w:val="28"/>
        </w:rPr>
        <w:t xml:space="preserve"> бұйрығымен (Нормативтік құқықтық актілерді мемлекеттік тіркеу тізілімінде № 12366 болып тіркелген) бекітілген "Бала асырап алуға тілек білдірген адамдарды есепке қою"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бала асырап алуға үміткер(лер) болу мүмкіндігі (мүмкін еместігі) туралы қорытынды.</w:t>
      </w:r>
    </w:p>
    <w:bookmarkEnd w:id="165"/>
    <w:bookmarkStart w:name="z167" w:id="166"/>
    <w:p>
      <w:pPr>
        <w:spacing w:after="0"/>
        <w:ind w:left="0"/>
        <w:jc w:val="both"/>
      </w:pPr>
      <w:r>
        <w:rPr>
          <w:rFonts w:ascii="Times New Roman"/>
          <w:b w:val="false"/>
          <w:i w:val="false"/>
          <w:color w:val="000000"/>
          <w:sz w:val="28"/>
        </w:rPr>
        <w:t xml:space="preserve">
      Порталда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 </w:t>
      </w:r>
    </w:p>
    <w:bookmarkEnd w:id="166"/>
    <w:bookmarkStart w:name="z168" w:id="167"/>
    <w:p>
      <w:pPr>
        <w:spacing w:after="0"/>
        <w:ind w:left="0"/>
        <w:jc w:val="both"/>
      </w:pPr>
      <w:r>
        <w:rPr>
          <w:rFonts w:ascii="Times New Roman"/>
          <w:b w:val="false"/>
          <w:i w:val="false"/>
          <w:color w:val="000000"/>
          <w:sz w:val="28"/>
        </w:rPr>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 </w:t>
      </w:r>
      <w:r>
        <w:br/>
      </w:r>
      <w:r>
        <w:rPr>
          <w:rFonts w:ascii="Times New Roman"/>
          <w:b w:val="false"/>
          <w:i w:val="false"/>
          <w:color w:val="000000"/>
          <w:sz w:val="28"/>
        </w:rPr>
        <w:t xml:space="preserve"> Мемлекеттік қызмет көрсетудің нәтижесін беру көрсетілетін қызметті берушінің кеңсесі арқылы жүзеге асырылады.</w:t>
      </w:r>
    </w:p>
    <w:bookmarkEnd w:id="16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69" w:id="168"/>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бастауға негіздеме көрсетілетін қызметті берушінің көрсетілетін қызметті алушыдан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168"/>
    <w:bookmarkStart w:name="z170" w:id="16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69"/>
    <w:bookmarkStart w:name="z171" w:id="170"/>
    <w:p>
      <w:pPr>
        <w:spacing w:after="0"/>
        <w:ind w:left="0"/>
        <w:jc w:val="both"/>
      </w:pPr>
      <w:r>
        <w:rPr>
          <w:rFonts w:ascii="Times New Roman"/>
          <w:b w:val="false"/>
          <w:i w:val="false"/>
          <w:color w:val="000000"/>
          <w:sz w:val="28"/>
        </w:rPr>
        <w:t>
      1) көрсетілетін қызметті беруші кеңсесінің қызметкерінің құжаттарды қабылдау және тіркеу, құжаттарды бөлім басшысына беру - 20 минут;</w:t>
      </w:r>
    </w:p>
    <w:bookmarkEnd w:id="170"/>
    <w:bookmarkStart w:name="z172" w:id="171"/>
    <w:p>
      <w:pPr>
        <w:spacing w:after="0"/>
        <w:ind w:left="0"/>
        <w:jc w:val="both"/>
      </w:pPr>
      <w:r>
        <w:rPr>
          <w:rFonts w:ascii="Times New Roman"/>
          <w:b w:val="false"/>
          <w:i w:val="false"/>
          <w:color w:val="000000"/>
          <w:sz w:val="28"/>
        </w:rPr>
        <w:t>
      2) көрсетілетін қызметтің берушінің басшының құжаттарды қарауы және жауапты орындаушыға жолдау – күнтізбелік 1 (бір) күн;</w:t>
      </w:r>
    </w:p>
    <w:bookmarkEnd w:id="171"/>
    <w:bookmarkStart w:name="z173" w:id="172"/>
    <w:p>
      <w:pPr>
        <w:spacing w:after="0"/>
        <w:ind w:left="0"/>
        <w:jc w:val="both"/>
      </w:pPr>
      <w:r>
        <w:rPr>
          <w:rFonts w:ascii="Times New Roman"/>
          <w:b w:val="false"/>
          <w:i w:val="false"/>
          <w:color w:val="000000"/>
          <w:sz w:val="28"/>
        </w:rPr>
        <w:t>
      3) көрсетілетін қызметті беруші жауапты орындаушы құжаттарды қарауы, тұрғын үй-тұрмыстық жағдайларын тексеріп-қарау актісін жасау және бала асырап алуға үміткер(лер) болу мүмкіндігі (мүмкін еместігі) туралы қорытындысының жобасын дайындауы - күнтізбелік 8 ( сегіз) күн;</w:t>
      </w:r>
    </w:p>
    <w:bookmarkEnd w:id="172"/>
    <w:bookmarkStart w:name="z174" w:id="173"/>
    <w:p>
      <w:pPr>
        <w:spacing w:after="0"/>
        <w:ind w:left="0"/>
        <w:jc w:val="both"/>
      </w:pPr>
      <w:r>
        <w:rPr>
          <w:rFonts w:ascii="Times New Roman"/>
          <w:b w:val="false"/>
          <w:i w:val="false"/>
          <w:color w:val="000000"/>
          <w:sz w:val="28"/>
        </w:rPr>
        <w:t>
      4) көрсетілетін қызметті берушінің басшысы көрсетілген қызмет нәтижесіне қол қоюы – күнтізбелік 1 (бір) күн;</w:t>
      </w:r>
    </w:p>
    <w:bookmarkEnd w:id="173"/>
    <w:bookmarkStart w:name="z175" w:id="174"/>
    <w:p>
      <w:pPr>
        <w:spacing w:after="0"/>
        <w:ind w:left="0"/>
        <w:jc w:val="both"/>
      </w:pPr>
      <w:r>
        <w:rPr>
          <w:rFonts w:ascii="Times New Roman"/>
          <w:b w:val="false"/>
          <w:i w:val="false"/>
          <w:color w:val="000000"/>
          <w:sz w:val="28"/>
        </w:rPr>
        <w:t>
      6) мемлекеттік көрсетілетін қызмет нәтижесін көрсетілетін қызметті алушыға жолдауы- күнтізбелік 5 ( бес) күн;</w:t>
      </w:r>
    </w:p>
    <w:bookmarkEnd w:id="174"/>
    <w:bookmarkStart w:name="z176" w:id="175"/>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175"/>
    <w:bookmarkStart w:name="z177" w:id="176"/>
    <w:p>
      <w:pPr>
        <w:spacing w:after="0"/>
        <w:ind w:left="0"/>
        <w:jc w:val="both"/>
      </w:pPr>
      <w:r>
        <w:rPr>
          <w:rFonts w:ascii="Times New Roman"/>
          <w:b w:val="false"/>
          <w:i w:val="false"/>
          <w:color w:val="000000"/>
          <w:sz w:val="28"/>
        </w:rPr>
        <w:t>
      1) құжаттарды кіріс құжаттар журналында тіркеуі;</w:t>
      </w:r>
    </w:p>
    <w:bookmarkEnd w:id="176"/>
    <w:bookmarkStart w:name="z178" w:id="177"/>
    <w:p>
      <w:pPr>
        <w:spacing w:after="0"/>
        <w:ind w:left="0"/>
        <w:jc w:val="both"/>
      </w:pPr>
      <w:r>
        <w:rPr>
          <w:rFonts w:ascii="Times New Roman"/>
          <w:b w:val="false"/>
          <w:i w:val="false"/>
          <w:color w:val="000000"/>
          <w:sz w:val="28"/>
        </w:rPr>
        <w:t>
      2) орындау үшін бөлім маманын анықтау;</w:t>
      </w:r>
    </w:p>
    <w:bookmarkEnd w:id="177"/>
    <w:bookmarkStart w:name="z179" w:id="178"/>
    <w:p>
      <w:pPr>
        <w:spacing w:after="0"/>
        <w:ind w:left="0"/>
        <w:jc w:val="both"/>
      </w:pPr>
      <w:r>
        <w:rPr>
          <w:rFonts w:ascii="Times New Roman"/>
          <w:b w:val="false"/>
          <w:i w:val="false"/>
          <w:color w:val="000000"/>
          <w:sz w:val="28"/>
        </w:rPr>
        <w:t>
      3) көрсетілетін қызметті берушінің басшысына көрсетілетін қызмет нәтижесін қол қоюға жолдауы;</w:t>
      </w:r>
    </w:p>
    <w:bookmarkEnd w:id="178"/>
    <w:bookmarkStart w:name="z180" w:id="179"/>
    <w:p>
      <w:pPr>
        <w:spacing w:after="0"/>
        <w:ind w:left="0"/>
        <w:jc w:val="both"/>
      </w:pPr>
      <w:r>
        <w:rPr>
          <w:rFonts w:ascii="Times New Roman"/>
          <w:b w:val="false"/>
          <w:i w:val="false"/>
          <w:color w:val="000000"/>
          <w:sz w:val="28"/>
        </w:rPr>
        <w:t xml:space="preserve">
      4) журналда мемлекеттік көрсетілетін қызмет нәтижесін бергендігі жөнінде белгі. </w:t>
      </w:r>
    </w:p>
    <w:bookmarkEnd w:id="179"/>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81" w:id="18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80"/>
    <w:bookmarkStart w:name="z182" w:id="18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81"/>
    <w:bookmarkStart w:name="z183" w:id="182"/>
    <w:p>
      <w:pPr>
        <w:spacing w:after="0"/>
        <w:ind w:left="0"/>
        <w:jc w:val="both"/>
      </w:pPr>
      <w:r>
        <w:rPr>
          <w:rFonts w:ascii="Times New Roman"/>
          <w:b w:val="false"/>
          <w:i w:val="false"/>
          <w:color w:val="000000"/>
          <w:sz w:val="28"/>
        </w:rPr>
        <w:t>
      2) көрсетілетін қызметті берушінің басшысы;</w:t>
      </w:r>
    </w:p>
    <w:bookmarkEnd w:id="182"/>
    <w:bookmarkStart w:name="z184" w:id="183"/>
    <w:p>
      <w:pPr>
        <w:spacing w:after="0"/>
        <w:ind w:left="0"/>
        <w:jc w:val="both"/>
      </w:pPr>
      <w:r>
        <w:rPr>
          <w:rFonts w:ascii="Times New Roman"/>
          <w:b w:val="false"/>
          <w:i w:val="false"/>
          <w:color w:val="000000"/>
          <w:sz w:val="28"/>
        </w:rPr>
        <w:t>
      3) көрсетілетін қызметті берушінің бөлім маманы;</w:t>
      </w:r>
    </w:p>
    <w:bookmarkEnd w:id="183"/>
    <w:bookmarkStart w:name="z185" w:id="184"/>
    <w:p>
      <w:pPr>
        <w:spacing w:after="0"/>
        <w:ind w:left="0"/>
        <w:jc w:val="both"/>
      </w:pPr>
      <w:r>
        <w:rPr>
          <w:rFonts w:ascii="Times New Roman"/>
          <w:b w:val="false"/>
          <w:i w:val="false"/>
          <w:color w:val="000000"/>
          <w:sz w:val="28"/>
        </w:rPr>
        <w:t>
       4) балаларды асырап алуға беру туралы рұқсат беру мүмкіндігі (мүмкін еместігі) туралы қорытынды беретін комиссия.</w:t>
      </w:r>
    </w:p>
    <w:bookmarkEnd w:id="184"/>
    <w:bookmarkStart w:name="z186" w:id="18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85"/>
    <w:bookmarkStart w:name="z187" w:id="186"/>
    <w:p>
      <w:pPr>
        <w:spacing w:after="0"/>
        <w:ind w:left="0"/>
        <w:jc w:val="both"/>
      </w:pPr>
      <w:r>
        <w:rPr>
          <w:rFonts w:ascii="Times New Roman"/>
          <w:b w:val="false"/>
          <w:i w:val="false"/>
          <w:color w:val="000000"/>
          <w:sz w:val="28"/>
        </w:rPr>
        <w:t>
      1) көрсетілетін қызметті беруші кеңсесі құжаттарды қабылдайды, тіркейді және көрсетілетін қызмет берушінің басшысына бұрыштама қою үшін жолдайды– 20 минут;</w:t>
      </w:r>
    </w:p>
    <w:bookmarkEnd w:id="186"/>
    <w:bookmarkStart w:name="z188" w:id="187"/>
    <w:p>
      <w:pPr>
        <w:spacing w:after="0"/>
        <w:ind w:left="0"/>
        <w:jc w:val="both"/>
      </w:pPr>
      <w:r>
        <w:rPr>
          <w:rFonts w:ascii="Times New Roman"/>
          <w:b w:val="false"/>
          <w:i w:val="false"/>
          <w:color w:val="000000"/>
          <w:sz w:val="28"/>
        </w:rPr>
        <w:t>
      2) көрсетілетін қызметті берушінің басшысы бұрыштаманы қойып, құжаттарды бөлім маманына жолдайды – күнтізбелік 1 (бір) күн;</w:t>
      </w:r>
    </w:p>
    <w:bookmarkEnd w:id="187"/>
    <w:bookmarkStart w:name="z189" w:id="188"/>
    <w:p>
      <w:pPr>
        <w:spacing w:after="0"/>
        <w:ind w:left="0"/>
        <w:jc w:val="both"/>
      </w:pPr>
      <w:r>
        <w:rPr>
          <w:rFonts w:ascii="Times New Roman"/>
          <w:b w:val="false"/>
          <w:i w:val="false"/>
          <w:color w:val="000000"/>
          <w:sz w:val="28"/>
        </w:rPr>
        <w:t>
      3) көрсетілетін қызметті беруші жауапты орындаушы құжаттарды қарайды, тұрғын үй-тұрмыстық жағдайларын тексеріп-қарау актісін жасайды және бала асырап алуға үміткер(лер) болу мүмкіндігі (мүмкін еместігі) туралы қорытындысының жобасын дайындайды - күнтізбелік 8 ( сегіз) күн;</w:t>
      </w:r>
    </w:p>
    <w:bookmarkEnd w:id="188"/>
    <w:bookmarkStart w:name="z190" w:id="189"/>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 1 күнтізбелік күн;</w:t>
      </w:r>
    </w:p>
    <w:bookmarkEnd w:id="189"/>
    <w:bookmarkStart w:name="z191" w:id="190"/>
    <w:p>
      <w:pPr>
        <w:spacing w:after="0"/>
        <w:ind w:left="0"/>
        <w:jc w:val="both"/>
      </w:pPr>
      <w:r>
        <w:rPr>
          <w:rFonts w:ascii="Times New Roman"/>
          <w:b w:val="false"/>
          <w:i w:val="false"/>
          <w:color w:val="000000"/>
          <w:sz w:val="28"/>
        </w:rPr>
        <w:t>
      5) кеңсе қызметкері мемлекеттік көрсетілетін қызмет нәтижесін көрсетілетін қызметті алушыға береді - күнтізбелік 5 ( бес) күн;</w:t>
      </w:r>
    </w:p>
    <w:bookmarkEnd w:id="19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92" w:id="191"/>
    <w:p>
      <w:pPr>
        <w:spacing w:after="0"/>
        <w:ind w:left="0"/>
        <w:jc w:val="both"/>
      </w:pPr>
      <w:r>
        <w:rPr>
          <w:rFonts w:ascii="Times New Roman"/>
          <w:b w:val="false"/>
          <w:i w:val="false"/>
          <w:color w:val="000000"/>
          <w:sz w:val="28"/>
        </w:rPr>
        <w:t>
      9. Портал арқылы мемлекеттік қызметті көрсету кезіндегі жүгіну тәртібін және көрсетілетін қызметті беруші мен көрсетілетін қызметті алушының рәсімдерінің (іс-әрекеттерінің) реттілігін сипаттау:</w:t>
      </w:r>
    </w:p>
    <w:bookmarkEnd w:id="191"/>
    <w:bookmarkStart w:name="z193" w:id="192"/>
    <w:p>
      <w:pPr>
        <w:spacing w:after="0"/>
        <w:ind w:left="0"/>
        <w:jc w:val="both"/>
      </w:pPr>
      <w:r>
        <w:rPr>
          <w:rFonts w:ascii="Times New Roman"/>
          <w:b w:val="false"/>
          <w:i w:val="false"/>
          <w:color w:val="000000"/>
          <w:sz w:val="28"/>
        </w:rPr>
        <w:t xml:space="preserve">
      1) көрсетілетін қызметті алушы жеке сәйкестендіру нөмірінің (бұдан әрі - ЖСН), сондай-ақ парольдің көмегімен порталда тіркеуді жүзеге асырады; </w:t>
      </w:r>
    </w:p>
    <w:bookmarkEnd w:id="192"/>
    <w:bookmarkStart w:name="z194" w:id="193"/>
    <w:p>
      <w:pPr>
        <w:spacing w:after="0"/>
        <w:ind w:left="0"/>
        <w:jc w:val="both"/>
      </w:pPr>
      <w:r>
        <w:rPr>
          <w:rFonts w:ascii="Times New Roman"/>
          <w:b w:val="false"/>
          <w:i w:val="false"/>
          <w:color w:val="000000"/>
          <w:sz w:val="28"/>
        </w:rPr>
        <w:t>
      2) 1- процесс –қызметті алу үшін көрсетілетін қызметті алушымен порталда ЖСН және паролін (авторизациялау үдерісі) енгізу;</w:t>
      </w:r>
    </w:p>
    <w:bookmarkEnd w:id="193"/>
    <w:bookmarkStart w:name="z195" w:id="194"/>
    <w:p>
      <w:pPr>
        <w:spacing w:after="0"/>
        <w:ind w:left="0"/>
        <w:jc w:val="both"/>
      </w:pPr>
      <w:r>
        <w:rPr>
          <w:rFonts w:ascii="Times New Roman"/>
          <w:b w:val="false"/>
          <w:i w:val="false"/>
          <w:color w:val="000000"/>
          <w:sz w:val="28"/>
        </w:rPr>
        <w:t>
      3) 1-шарт - ЖСН және пароль арқылы порталда тіркелген көрсетілетін қызметті алушы туралы деректерінің түпнұсқалығын тексеру;</w:t>
      </w:r>
    </w:p>
    <w:bookmarkEnd w:id="194"/>
    <w:bookmarkStart w:name="z196" w:id="195"/>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бұзушылықтың болуына байланысты порталмен авторизациялаудан бас тарту жөнінде хабарлама қалыптастыру;</w:t>
      </w:r>
    </w:p>
    <w:bookmarkEnd w:id="195"/>
    <w:bookmarkStart w:name="z197" w:id="196"/>
    <w:p>
      <w:pPr>
        <w:spacing w:after="0"/>
        <w:ind w:left="0"/>
        <w:jc w:val="both"/>
      </w:pPr>
      <w:r>
        <w:rPr>
          <w:rFonts w:ascii="Times New Roman"/>
          <w:b w:val="false"/>
          <w:i w:val="false"/>
          <w:color w:val="000000"/>
          <w:sz w:val="28"/>
        </w:rPr>
        <w:t xml:space="preserve">
      5) 3- процесс – көрсетілетін қызметті алушымен осы мемлекеттік көрсетілетін қызметті таңдау, қызметті көрсету үшін экранға сұраныс нысанын шығару, пішімді талаптарының және оның құрылымын ескере отырып, көрсетілетін қызметті алушының нысанын (деректерді енгізу) толтыру,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 ЭЦҚ тіркеу куәлігін </w:t>
      </w:r>
      <w:r>
        <w:rPr>
          <w:rFonts w:ascii="Times New Roman"/>
          <w:b w:val="false"/>
          <w:i w:val="false"/>
          <w:color w:val="000000"/>
          <w:sz w:val="28"/>
        </w:rPr>
        <w:t>таңдау;</w:t>
      </w:r>
    </w:p>
    <w:bookmarkEnd w:id="196"/>
    <w:bookmarkStart w:name="z199" w:id="197"/>
    <w:p>
      <w:pPr>
        <w:spacing w:after="0"/>
        <w:ind w:left="0"/>
        <w:jc w:val="both"/>
      </w:pPr>
      <w:r>
        <w:rPr>
          <w:rFonts w:ascii="Times New Roman"/>
          <w:b w:val="false"/>
          <w:i w:val="false"/>
          <w:color w:val="000000"/>
          <w:sz w:val="28"/>
        </w:rPr>
        <w:t xml:space="preserve">
      6) 2 - шарт – порталда ЭЦҚ тіркеу куәлігінің қолдану мерзімін және </w:t>
      </w:r>
      <w:r>
        <w:rPr>
          <w:rFonts w:ascii="Times New Roman"/>
          <w:b w:val="false"/>
          <w:i w:val="false"/>
          <w:color w:val="000000"/>
          <w:sz w:val="28"/>
        </w:rPr>
        <w:t>қайтарылған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арасында) тексеру;</w:t>
      </w:r>
    </w:p>
    <w:bookmarkEnd w:id="197"/>
    <w:bookmarkStart w:name="z201" w:id="198"/>
    <w:p>
      <w:pPr>
        <w:spacing w:after="0"/>
        <w:ind w:left="0"/>
        <w:jc w:val="both"/>
      </w:pPr>
      <w:r>
        <w:rPr>
          <w:rFonts w:ascii="Times New Roman"/>
          <w:b w:val="false"/>
          <w:i w:val="false"/>
          <w:color w:val="000000"/>
          <w:sz w:val="28"/>
        </w:rPr>
        <w:t>
      7) 4- процесс – көрсетілетін қызметті алушының ЭЦҚ расталмауына байланысты сұратылып жатқан қызметтен бас тарту жөнінде хабарламаны қалыптастыру;</w:t>
      </w:r>
    </w:p>
    <w:bookmarkEnd w:id="198"/>
    <w:bookmarkStart w:name="z202" w:id="199"/>
    <w:p>
      <w:pPr>
        <w:spacing w:after="0"/>
        <w:ind w:left="0"/>
        <w:jc w:val="both"/>
      </w:pPr>
      <w:r>
        <w:rPr>
          <w:rFonts w:ascii="Times New Roman"/>
          <w:b w:val="false"/>
          <w:i w:val="false"/>
          <w:color w:val="000000"/>
          <w:sz w:val="28"/>
        </w:rPr>
        <w:t>
      8) 5- процесс – көрсетілетін қызметті алушының сұранысын өңдеу үшін электрондық үкімет шлюзі (бұдан әрі - ЭҮШ) арқылы қызмет алушының ЭЦҚ куәландырылған (қол қойылған) электрондық құжаттарын (қызмет алушының сұранысы) электрондық үкіметінің аумақтық шлюзі ақпараттық жұмыс орнына (бұдан әрі – ЭҮАШ АЖО) жолдау;</w:t>
      </w:r>
    </w:p>
    <w:bookmarkEnd w:id="199"/>
    <w:bookmarkStart w:name="z203" w:id="200"/>
    <w:p>
      <w:pPr>
        <w:spacing w:after="0"/>
        <w:ind w:left="0"/>
        <w:jc w:val="both"/>
      </w:pPr>
      <w:r>
        <w:rPr>
          <w:rFonts w:ascii="Times New Roman"/>
          <w:b w:val="false"/>
          <w:i w:val="false"/>
          <w:color w:val="000000"/>
          <w:sz w:val="28"/>
        </w:rPr>
        <w:t>
      9) 3-шарт – көрсетілетін қызметті алушымен ұсынылған құжаттар сәйкестігін және қызметті көрсету негіздерін көрсетілетін қызметті берушімен тексеру;</w:t>
      </w:r>
    </w:p>
    <w:bookmarkEnd w:id="200"/>
    <w:bookmarkStart w:name="z204" w:id="201"/>
    <w:p>
      <w:pPr>
        <w:spacing w:after="0"/>
        <w:ind w:left="0"/>
        <w:jc w:val="both"/>
      </w:pPr>
      <w:r>
        <w:rPr>
          <w:rFonts w:ascii="Times New Roman"/>
          <w:b w:val="false"/>
          <w:i w:val="false"/>
          <w:color w:val="000000"/>
          <w:sz w:val="28"/>
        </w:rPr>
        <w:t>
      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bookmarkEnd w:id="201"/>
    <w:bookmarkStart w:name="z205" w:id="202"/>
    <w:p>
      <w:pPr>
        <w:spacing w:after="0"/>
        <w:ind w:left="0"/>
        <w:jc w:val="both"/>
      </w:pPr>
      <w:r>
        <w:rPr>
          <w:rFonts w:ascii="Times New Roman"/>
          <w:b w:val="false"/>
          <w:i w:val="false"/>
          <w:color w:val="000000"/>
          <w:sz w:val="28"/>
        </w:rPr>
        <w:t xml:space="preserve">
      11) көрсетілетін қызметті беруші 15 жұмыс күн ішінде осы регламентінің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көрсетілетін қызмет көрсетуді жүзеге асырады;</w:t>
      </w:r>
    </w:p>
    <w:bookmarkEnd w:id="202"/>
    <w:bookmarkStart w:name="z206" w:id="203"/>
    <w:p>
      <w:pPr>
        <w:spacing w:after="0"/>
        <w:ind w:left="0"/>
        <w:jc w:val="both"/>
      </w:pPr>
      <w:r>
        <w:rPr>
          <w:rFonts w:ascii="Times New Roman"/>
          <w:b w:val="false"/>
          <w:i w:val="false"/>
          <w:color w:val="000000"/>
          <w:sz w:val="28"/>
        </w:rPr>
        <w:t>
      12) 7- процесс – көрсетілетін қызметті алушымен ЭҮАШ АЖО қалыптастырылған қызметтің нәтижесін (электрондық құжат нысаны бойынша хабарлама) алу. Мемлекеттік көрсетілетін қызмет көрсетудің нәтижесі ЭЦҚ куәландырылған электрондық құжат түрінде көрсетілетін қызметті алушының "жеке кабинетіне" жолданады.</w:t>
      </w:r>
    </w:p>
    <w:bookmarkEnd w:id="203"/>
    <w:bookmarkStart w:name="z207" w:id="204"/>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кезінде іске қосылған ақпараттық жүйелердің функционалдық өзара іс-әрекеттері диаграммамен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End w:id="204"/>
    <w:bookmarkStart w:name="z208" w:id="205"/>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"Бала асырап алуға тілек білдірген адамдарды есепке қою"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"электрондық үкіметтің" веб-порталында орналастырылады.</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 асырап алуға тілек білдірген адамдарды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қою"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"Бала асырап алуға тілек білдірген адамдарды есепке қою"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4262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4262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асырап алуға тілек білдірген адамдарды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қою"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bl>
    <w:p>
      <w:pPr>
        <w:spacing w:after="0"/>
        <w:ind w:left="0"/>
        <w:jc w:val="left"/>
      </w:pPr>
      <w:r>
        <w:rPr>
          <w:rFonts w:ascii="Times New Roman"/>
          <w:b/>
          <w:i w:val="false"/>
          <w:color w:val="000000"/>
        </w:rPr>
        <w:t xml:space="preserve"> "Бала асырап алуға тілек білдірген адамдарды есепке қою"  тағайындау"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0960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0960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