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0223" w14:textId="a2702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31 желтоқсандағы № 411 "Азаматтық хал актілерін тіркеу мәселелері бойынша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2016 жылғы 22 маусымдағы № 181 қаулысы. Маңғыстау облысы Әділет департаментінде 2016 жылғы 22 шілдеде № 3088 болып тіркелді. Күші жойылды-Маңғыстау облысы әкімдігінің 2020 жылғы 8 сәуірдегі № 54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08.04.2020 </w:t>
      </w:r>
      <w:r>
        <w:rPr>
          <w:rFonts w:ascii="Times New Roman"/>
          <w:b w:val="false"/>
          <w:i w:val="false"/>
          <w:color w:val="ff0000"/>
          <w:sz w:val="28"/>
        </w:rPr>
        <w:t>№ 54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31 желтоқсандағы </w:t>
      </w:r>
      <w:r>
        <w:rPr>
          <w:rFonts w:ascii="Times New Roman"/>
          <w:b w:val="false"/>
          <w:i w:val="false"/>
          <w:color w:val="000000"/>
          <w:sz w:val="28"/>
        </w:rPr>
        <w:t>№ 411</w:t>
      </w:r>
      <w:r>
        <w:rPr>
          <w:rFonts w:ascii="Times New Roman"/>
          <w:b w:val="false"/>
          <w:i w:val="false"/>
          <w:color w:val="000000"/>
          <w:sz w:val="28"/>
        </w:rPr>
        <w:t xml:space="preserve"> "Азаматтық хал актілерін тіркеу мәселелері бойынша мемлекеттік көрсетілетін қызметтер регламенттерін бекіту туралы" қаулысына (Нормативтік құқықтық актілерді мемлекеттік тіркеу тізілімінде № 2966 болып тіркелген, 2016 жылғы 24 ақпанда "Әділет" ақпараттық-құқықтық жүйесінде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xml:space="preserve">
      көрсетілген қаулымен бекітілген "Азаматтық хал актілерін тіркеу туралы қайталама куәліктер немесе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4" w:id="4"/>
    <w:p>
      <w:pPr>
        <w:spacing w:after="0"/>
        <w:ind w:left="0"/>
        <w:jc w:val="both"/>
      </w:pPr>
      <w:r>
        <w:rPr>
          <w:rFonts w:ascii="Times New Roman"/>
          <w:b w:val="false"/>
          <w:i w:val="false"/>
          <w:color w:val="000000"/>
          <w:sz w:val="28"/>
        </w:rPr>
        <w:t xml:space="preserve">
      көрсетілген қаулымен бекітілген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4"/>
    <w:bookmarkStart w:name="z5" w:id="5"/>
    <w:p>
      <w:pPr>
        <w:spacing w:after="0"/>
        <w:ind w:left="0"/>
        <w:jc w:val="both"/>
      </w:pPr>
      <w:r>
        <w:rPr>
          <w:rFonts w:ascii="Times New Roman"/>
          <w:b w:val="false"/>
          <w:i w:val="false"/>
          <w:color w:val="000000"/>
          <w:sz w:val="28"/>
        </w:rPr>
        <w:t xml:space="preserve">
      көрсетілген қаулымен бекітілген "Азаматтық хал актілерінің жазбаларын қалпына келтіру"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жазылсын; </w:t>
      </w:r>
    </w:p>
    <w:bookmarkEnd w:id="5"/>
    <w:bookmarkStart w:name="z6" w:id="6"/>
    <w:p>
      <w:pPr>
        <w:spacing w:after="0"/>
        <w:ind w:left="0"/>
        <w:jc w:val="both"/>
      </w:pPr>
      <w:r>
        <w:rPr>
          <w:rFonts w:ascii="Times New Roman"/>
          <w:b w:val="false"/>
          <w:i w:val="false"/>
          <w:color w:val="000000"/>
          <w:sz w:val="28"/>
        </w:rPr>
        <w:t xml:space="preserve">
      көрсетілген қаулымен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bookmarkEnd w:id="6"/>
    <w:bookmarkStart w:name="z7" w:id="7"/>
    <w:p>
      <w:pPr>
        <w:spacing w:after="0"/>
        <w:ind w:left="0"/>
        <w:jc w:val="both"/>
      </w:pPr>
      <w:r>
        <w:rPr>
          <w:rFonts w:ascii="Times New Roman"/>
          <w:b w:val="false"/>
          <w:i w:val="false"/>
          <w:color w:val="000000"/>
          <w:sz w:val="28"/>
        </w:rPr>
        <w:t xml:space="preserve">
       көрсетілген қаулымен бекітілген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7"/>
    <w:p>
      <w:pPr>
        <w:spacing w:after="0"/>
        <w:ind w:left="0"/>
        <w:jc w:val="both"/>
      </w:pPr>
      <w:r>
        <w:rPr>
          <w:rFonts w:ascii="Times New Roman"/>
          <w:b w:val="false"/>
          <w:i w:val="false"/>
          <w:color w:val="000000"/>
          <w:sz w:val="28"/>
        </w:rPr>
        <w:t xml:space="preserve">
      көрсетілген қаулымен бекітілген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мынадай редакцияда жазылсын:</w:t>
      </w:r>
    </w:p>
    <w:bookmarkStart w:name="z9" w:id="8"/>
    <w:p>
      <w:pPr>
        <w:spacing w:after="0"/>
        <w:ind w:left="0"/>
        <w:jc w:val="both"/>
      </w:pPr>
      <w:r>
        <w:rPr>
          <w:rFonts w:ascii="Times New Roman"/>
          <w:b w:val="false"/>
          <w:i w:val="false"/>
          <w:color w:val="000000"/>
          <w:sz w:val="28"/>
        </w:rPr>
        <w:t>
      "4.Мемлекеттік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 жүйелерді пайдалану тәртібін сипаттау".</w:t>
      </w:r>
    </w:p>
    <w:bookmarkEnd w:id="8"/>
    <w:bookmarkStart w:name="z10" w:id="9"/>
    <w:p>
      <w:pPr>
        <w:spacing w:after="0"/>
        <w:ind w:left="0"/>
        <w:jc w:val="both"/>
      </w:pPr>
      <w:r>
        <w:rPr>
          <w:rFonts w:ascii="Times New Roman"/>
          <w:b w:val="false"/>
          <w:i w:val="false"/>
          <w:color w:val="000000"/>
          <w:sz w:val="28"/>
        </w:rPr>
        <w:t>
      2. "Маңғыстау облысы әкімінің аппараты" мемлекеттік мекемесі (А.К.Рзаханов)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bookmarkEnd w:id="9"/>
    <w:bookmarkStart w:name="z11" w:id="10"/>
    <w:p>
      <w:pPr>
        <w:spacing w:after="0"/>
        <w:ind w:left="0"/>
        <w:jc w:val="both"/>
      </w:pPr>
      <w:r>
        <w:rPr>
          <w:rFonts w:ascii="Times New Roman"/>
          <w:b w:val="false"/>
          <w:i w:val="false"/>
          <w:color w:val="000000"/>
          <w:sz w:val="28"/>
        </w:rPr>
        <w:t>
      3. Осы қаулының орындалуын бақылау облыс әкімі аппаратының басшысы А.К.Рзахановқа жүктелсін.</w:t>
      </w:r>
    </w:p>
    <w:bookmarkEnd w:id="10"/>
    <w:bookmarkStart w:name="z12" w:id="11"/>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 әкімінің аппараты"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А.К. Рзаханов</w:t>
      </w:r>
    </w:p>
    <w:p>
      <w:pPr>
        <w:spacing w:after="0"/>
        <w:ind w:left="0"/>
        <w:jc w:val="both"/>
      </w:pPr>
      <w:r>
        <w:rPr>
          <w:rFonts w:ascii="Times New Roman"/>
          <w:b w:val="false"/>
          <w:i w:val="false"/>
          <w:color w:val="000000"/>
          <w:sz w:val="28"/>
        </w:rPr>
        <w:t>
      "22" маусым 2016 жыл.</w:t>
      </w:r>
    </w:p>
    <w:p>
      <w:pPr>
        <w:spacing w:after="0"/>
        <w:ind w:left="0"/>
        <w:jc w:val="both"/>
      </w:pPr>
      <w:r>
        <w:rPr>
          <w:rFonts w:ascii="Times New Roman"/>
          <w:b w:val="false"/>
          <w:i w:val="false"/>
          <w:color w:val="000000"/>
          <w:sz w:val="28"/>
        </w:rPr>
        <w:t>
      "Ақтау қалалық азаматтық хал</w:t>
      </w:r>
    </w:p>
    <w:p>
      <w:pPr>
        <w:spacing w:after="0"/>
        <w:ind w:left="0"/>
        <w:jc w:val="both"/>
      </w:pPr>
      <w:r>
        <w:rPr>
          <w:rFonts w:ascii="Times New Roman"/>
          <w:b w:val="false"/>
          <w:i w:val="false"/>
          <w:color w:val="000000"/>
          <w:sz w:val="28"/>
        </w:rPr>
        <w:t>
      актілерін тіркеу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А.З. Елемесова</w:t>
      </w:r>
    </w:p>
    <w:p>
      <w:pPr>
        <w:spacing w:after="0"/>
        <w:ind w:left="0"/>
        <w:jc w:val="both"/>
      </w:pPr>
      <w:r>
        <w:rPr>
          <w:rFonts w:ascii="Times New Roman"/>
          <w:b w:val="false"/>
          <w:i w:val="false"/>
          <w:color w:val="000000"/>
          <w:sz w:val="28"/>
        </w:rPr>
        <w:t xml:space="preserve">
      "22" маусым 2016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бекітілген</w:t>
            </w:r>
          </w:p>
        </w:tc>
      </w:tr>
    </w:tbl>
    <w:bookmarkStart w:name="z367" w:id="12"/>
    <w:p>
      <w:pPr>
        <w:spacing w:after="0"/>
        <w:ind w:left="0"/>
        <w:jc w:val="left"/>
      </w:pPr>
      <w:r>
        <w:rPr>
          <w:rFonts w:ascii="Times New Roman"/>
          <w:b/>
          <w:i w:val="false"/>
          <w:color w:val="000000"/>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регламенті 1. Жалпы ережелер</w:t>
      </w:r>
    </w:p>
    <w:bookmarkEnd w:id="12"/>
    <w:bookmarkStart w:name="z13" w:id="13"/>
    <w:p>
      <w:pPr>
        <w:spacing w:after="0"/>
        <w:ind w:left="0"/>
        <w:jc w:val="both"/>
      </w:pPr>
      <w:r>
        <w:rPr>
          <w:rFonts w:ascii="Times New Roman"/>
          <w:b w:val="false"/>
          <w:i w:val="false"/>
          <w:color w:val="000000"/>
          <w:sz w:val="28"/>
        </w:rPr>
        <w:t>
      1. "Бала тууды тіркеу, оның ішінде азаматтық хал актілерінің жазбаларына өзгерістер, толықтырулар мен түзетулер енгізу" мемлекеттік көрсетілетін қызметі (бұдан әрі – мемлекеттік көрсетілетін қызмет) аудандардың және облыстық маңызы бар қалалардың жергілікті атқарушы органдарымен (бұдан әрі – ЖАО) (бұдан әрі – көрсетілетін қызметті беруші) көрсетіледі.</w:t>
      </w:r>
    </w:p>
    <w:bookmarkEnd w:id="13"/>
    <w:bookmarkStart w:name="z14" w:id="1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bookmarkEnd w:id="14"/>
    <w:bookmarkStart w:name="z15" w:id="15"/>
    <w:p>
      <w:pPr>
        <w:spacing w:after="0"/>
        <w:ind w:left="0"/>
        <w:jc w:val="both"/>
      </w:pPr>
      <w:r>
        <w:rPr>
          <w:rFonts w:ascii="Times New Roman"/>
          <w:b w:val="false"/>
          <w:i w:val="false"/>
          <w:color w:val="000000"/>
          <w:sz w:val="28"/>
        </w:rPr>
        <w:t>
      1)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15"/>
    <w:bookmarkStart w:name="z16" w:id="16"/>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"Азаматтарға арналған үкімет" мемлекеттік корпорация" коммерциялық емес акционерлік қоғамы шаруашылық жүргізу құқығындағы республикалық мемлекеттік кәсіпорнының филиалдары (бұдан әрі – Мемлекеттік корпорация);</w:t>
      </w:r>
    </w:p>
    <w:bookmarkEnd w:id="16"/>
    <w:bookmarkStart w:name="z17" w:id="17"/>
    <w:p>
      <w:pPr>
        <w:spacing w:after="0"/>
        <w:ind w:left="0"/>
        <w:jc w:val="both"/>
      </w:pPr>
      <w:r>
        <w:rPr>
          <w:rFonts w:ascii="Times New Roman"/>
          <w:b w:val="false"/>
          <w:i w:val="false"/>
          <w:color w:val="000000"/>
          <w:sz w:val="28"/>
        </w:rPr>
        <w:t>
      3) "Электрондық үкіметтің" www.еgov.kz веб-порталы (бұдан әрі – портал) арқылы жүзеге асырылады.</w:t>
      </w:r>
    </w:p>
    <w:bookmarkEnd w:id="17"/>
    <w:bookmarkStart w:name="z18" w:id="18"/>
    <w:p>
      <w:pPr>
        <w:spacing w:after="0"/>
        <w:ind w:left="0"/>
        <w:jc w:val="both"/>
      </w:pPr>
      <w:r>
        <w:rPr>
          <w:rFonts w:ascii="Times New Roman"/>
          <w:b w:val="false"/>
          <w:i w:val="false"/>
          <w:color w:val="000000"/>
          <w:sz w:val="28"/>
        </w:rPr>
        <w:t>
      2. Мемлекеттік қызметті көрсету нысаны: электронды (ішінара автоматтандырылған) және қағаз түрінде.</w:t>
      </w:r>
    </w:p>
    <w:bookmarkEnd w:id="18"/>
    <w:bookmarkStart w:name="z19" w:id="19"/>
    <w:p>
      <w:pPr>
        <w:spacing w:after="0"/>
        <w:ind w:left="0"/>
        <w:jc w:val="both"/>
      </w:pPr>
      <w:r>
        <w:rPr>
          <w:rFonts w:ascii="Times New Roman"/>
          <w:b w:val="false"/>
          <w:i w:val="false"/>
          <w:color w:val="000000"/>
          <w:sz w:val="28"/>
        </w:rPr>
        <w:t>
      3. Мемлекеттік қызметті көрсету нәтижесі: жеке басын куәландыратын құжатты көрсеткен кезде қағаз жеткізгіштегі туу туралы куәлік, енгізілген өзгерістерімен, толықтыруларымен және түзетулерімен туу туралы қайталама куәлік.</w:t>
      </w:r>
    </w:p>
    <w:bookmarkEnd w:id="19"/>
    <w:bookmarkStart w:name="z20" w:id="20"/>
    <w:p>
      <w:pPr>
        <w:spacing w:after="0"/>
        <w:ind w:left="0"/>
        <w:jc w:val="both"/>
      </w:pPr>
      <w:r>
        <w:rPr>
          <w:rFonts w:ascii="Times New Roman"/>
          <w:b w:val="false"/>
          <w:i w:val="false"/>
          <w:color w:val="000000"/>
          <w:sz w:val="28"/>
        </w:rPr>
        <w:t>
      Порталда көрсетілетін қызметті алушының "Жеке кабинетіне" қызметті көрсетушінің уәкілетті тұлғасының электрондық цифрлық қолтаңбасы (бұдан әрі – ЭЦҚ) қойылған электрондық құжат нысанында мемлекеттік қызмет көрсету нәтижесінің берілу күнінің белгіленуі туралы хабарлама жолданады.</w:t>
      </w:r>
    </w:p>
    <w:bookmarkEnd w:id="20"/>
    <w:bookmarkStart w:name="z21" w:id="21"/>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21"/>
    <w:p>
      <w:pPr>
        <w:spacing w:after="0"/>
        <w:ind w:left="0"/>
        <w:jc w:val="left"/>
      </w:pPr>
      <w:r>
        <w:rPr>
          <w:rFonts w:ascii="Times New Roman"/>
          <w:b/>
          <w:i w:val="false"/>
          <w:color w:val="000000"/>
        </w:rPr>
        <w:t xml:space="preserve"> 2. Мемлекеттік қызметті көрсету процесінің құрамына кіретін  көрсетілетін қызметті берушінің құрылымдық бөлімшелерінің(қызметкерлерінің) іс-қимылы тәртібін сипаттау</w:t>
      </w:r>
    </w:p>
    <w:bookmarkStart w:name="z22" w:id="2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w:t>
      </w:r>
      <w:r>
        <w:rPr>
          <w:rFonts w:ascii="Times New Roman"/>
          <w:b w:val="false"/>
          <w:i w:val="false"/>
          <w:color w:val="000000"/>
          <w:sz w:val="28"/>
        </w:rPr>
        <w:t>№ 219</w:t>
      </w:r>
      <w:r>
        <w:rPr>
          <w:rFonts w:ascii="Times New Roman"/>
          <w:b w:val="false"/>
          <w:i w:val="false"/>
          <w:color w:val="000000"/>
          <w:sz w:val="28"/>
        </w:rPr>
        <w:t xml:space="preserve"> бұйрығымен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11374 болып тіркелген)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алуы болып табылады.</w:t>
      </w:r>
    </w:p>
    <w:bookmarkEnd w:id="22"/>
    <w:bookmarkStart w:name="z23" w:id="2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3"/>
    <w:bookmarkStart w:name="z24" w:id="24"/>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20 (жиырма) минут;</w:t>
      </w:r>
    </w:p>
    <w:bookmarkEnd w:id="24"/>
    <w:bookmarkStart w:name="z25" w:id="25"/>
    <w:p>
      <w:pPr>
        <w:spacing w:after="0"/>
        <w:ind w:left="0"/>
        <w:jc w:val="both"/>
      </w:pPr>
      <w:r>
        <w:rPr>
          <w:rFonts w:ascii="Times New Roman"/>
          <w:b w:val="false"/>
          <w:i w:val="false"/>
          <w:color w:val="000000"/>
          <w:sz w:val="28"/>
        </w:rPr>
        <w:t>
      2) көрсетілетін қызметті беруші басшысының құжаттарды қарауы – 20 (жиырма) минут;</w:t>
      </w:r>
    </w:p>
    <w:bookmarkEnd w:id="25"/>
    <w:bookmarkStart w:name="z26" w:id="26"/>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2 (екі) жұмыс күні;</w:t>
      </w:r>
    </w:p>
    <w:bookmarkEnd w:id="26"/>
    <w:bookmarkStart w:name="z27" w:id="27"/>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20 (жиырма) минут;</w:t>
      </w:r>
    </w:p>
    <w:bookmarkEnd w:id="27"/>
    <w:bookmarkStart w:name="z28" w:id="28"/>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20 (жиырма) минут;</w:t>
      </w:r>
    </w:p>
    <w:bookmarkEnd w:id="28"/>
    <w:bookmarkStart w:name="z29" w:id="2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9"/>
    <w:bookmarkStart w:name="z30" w:id="30"/>
    <w:p>
      <w:pPr>
        <w:spacing w:after="0"/>
        <w:ind w:left="0"/>
        <w:jc w:val="both"/>
      </w:pPr>
      <w:r>
        <w:rPr>
          <w:rFonts w:ascii="Times New Roman"/>
          <w:b w:val="false"/>
          <w:i w:val="false"/>
          <w:color w:val="000000"/>
          <w:sz w:val="28"/>
        </w:rPr>
        <w:t>
      1) құжаттар топтамасын қабылдау күні мен уақытын көрсетіп кеңседе тіркеу журналына белгілеу;</w:t>
      </w:r>
    </w:p>
    <w:bookmarkEnd w:id="30"/>
    <w:bookmarkStart w:name="z31" w:id="31"/>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31"/>
    <w:bookmarkStart w:name="z32" w:id="32"/>
    <w:p>
      <w:pPr>
        <w:spacing w:after="0"/>
        <w:ind w:left="0"/>
        <w:jc w:val="both"/>
      </w:pPr>
      <w:r>
        <w:rPr>
          <w:rFonts w:ascii="Times New Roman"/>
          <w:b w:val="false"/>
          <w:i w:val="false"/>
          <w:color w:val="000000"/>
          <w:sz w:val="28"/>
        </w:rPr>
        <w:t>
      3) мемлекеттік қызметті көрсету нәтижесін ресімдеу;</w:t>
      </w:r>
    </w:p>
    <w:bookmarkEnd w:id="32"/>
    <w:bookmarkStart w:name="z33" w:id="33"/>
    <w:p>
      <w:pPr>
        <w:spacing w:after="0"/>
        <w:ind w:left="0"/>
        <w:jc w:val="both"/>
      </w:pPr>
      <w:r>
        <w:rPr>
          <w:rFonts w:ascii="Times New Roman"/>
          <w:b w:val="false"/>
          <w:i w:val="false"/>
          <w:color w:val="000000"/>
          <w:sz w:val="28"/>
        </w:rPr>
        <w:t>
      4) мемлекеттік қызметті көрсету нәтижесіне қол қою;</w:t>
      </w:r>
    </w:p>
    <w:bookmarkEnd w:id="33"/>
    <w:bookmarkStart w:name="z34" w:id="34"/>
    <w:p>
      <w:pPr>
        <w:spacing w:after="0"/>
        <w:ind w:left="0"/>
        <w:jc w:val="both"/>
      </w:pPr>
      <w:r>
        <w:rPr>
          <w:rFonts w:ascii="Times New Roman"/>
          <w:b w:val="false"/>
          <w:i w:val="false"/>
          <w:color w:val="000000"/>
          <w:sz w:val="28"/>
        </w:rPr>
        <w:t>
      5) мемлекеттік қызмет көрсету нәтижесін беру жөнінде тіркеу журналында белгілеу.</w:t>
      </w:r>
    </w:p>
    <w:bookmarkEnd w:id="3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35" w:id="3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5"/>
    <w:bookmarkStart w:name="z36" w:id="36"/>
    <w:p>
      <w:pPr>
        <w:spacing w:after="0"/>
        <w:ind w:left="0"/>
        <w:jc w:val="both"/>
      </w:pPr>
      <w:r>
        <w:rPr>
          <w:rFonts w:ascii="Times New Roman"/>
          <w:b w:val="false"/>
          <w:i w:val="false"/>
          <w:color w:val="000000"/>
          <w:sz w:val="28"/>
        </w:rPr>
        <w:t xml:space="preserve">
      1) көрсетілетін қызметті берушінің кеңсесі; </w:t>
      </w:r>
    </w:p>
    <w:bookmarkEnd w:id="36"/>
    <w:bookmarkStart w:name="z37" w:id="37"/>
    <w:p>
      <w:pPr>
        <w:spacing w:after="0"/>
        <w:ind w:left="0"/>
        <w:jc w:val="both"/>
      </w:pPr>
      <w:r>
        <w:rPr>
          <w:rFonts w:ascii="Times New Roman"/>
          <w:b w:val="false"/>
          <w:i w:val="false"/>
          <w:color w:val="000000"/>
          <w:sz w:val="28"/>
        </w:rPr>
        <w:t>
      2) көрсетілетін қызметті берушінің басшысы;</w:t>
      </w:r>
    </w:p>
    <w:bookmarkEnd w:id="37"/>
    <w:bookmarkStart w:name="z38" w:id="3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8"/>
    <w:bookmarkStart w:name="z39" w:id="39"/>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 - қимылдардың) реттілігін сипаттау: </w:t>
      </w:r>
    </w:p>
    <w:bookmarkEnd w:id="39"/>
    <w:bookmarkStart w:name="z40" w:id="40"/>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құжаттарды қабылдау белгісімен растайды және құжаттарды көрсетілетін қызметті берушінің басшысына жолдайды – 20 (жиырма) минут;</w:t>
      </w:r>
    </w:p>
    <w:bookmarkEnd w:id="40"/>
    <w:bookmarkStart w:name="z41" w:id="41"/>
    <w:p>
      <w:pPr>
        <w:spacing w:after="0"/>
        <w:ind w:left="0"/>
        <w:jc w:val="both"/>
      </w:pPr>
      <w:r>
        <w:rPr>
          <w:rFonts w:ascii="Times New Roman"/>
          <w:b w:val="false"/>
          <w:i w:val="false"/>
          <w:color w:val="000000"/>
          <w:sz w:val="28"/>
        </w:rPr>
        <w:t>
      2) көрсетілетін қызметті берушінің басшысы құжаттарды қарау және ресімдеу үшін көрсетілетін қызметті берушінің жауапты орындаушысына жолдайды – 20 (жиырма) минут;</w:t>
      </w:r>
    </w:p>
    <w:bookmarkEnd w:id="41"/>
    <w:bookmarkStart w:name="z42" w:id="42"/>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және мемлекеттік қызмет көрсету нәтижесін ресімдейді – 2 (екі) жұмыс күн (қабылдау күні мемлекеттік қызмет көрсету мерзіміне кірмейді),</w:t>
      </w:r>
    </w:p>
    <w:bookmarkEnd w:id="42"/>
    <w:bookmarkStart w:name="z43" w:id="43"/>
    <w:p>
      <w:pPr>
        <w:spacing w:after="0"/>
        <w:ind w:left="0"/>
        <w:jc w:val="both"/>
      </w:pPr>
      <w:r>
        <w:rPr>
          <w:rFonts w:ascii="Times New Roman"/>
          <w:b w:val="false"/>
          <w:i w:val="false"/>
          <w:color w:val="000000"/>
          <w:sz w:val="28"/>
        </w:rPr>
        <w:t>
      баланың туған күнінен бастап екі ай мерзім өткеннен кейін, баланың тууын тіркеген жағдайда мемлекеттік көрсетілетін қызмет күнтізбелік 15 (он бес) күн ішінде көрсетіледі;</w:t>
      </w:r>
    </w:p>
    <w:bookmarkEnd w:id="43"/>
    <w:bookmarkStart w:name="z44" w:id="44"/>
    <w:p>
      <w:pPr>
        <w:spacing w:after="0"/>
        <w:ind w:left="0"/>
        <w:jc w:val="both"/>
      </w:pPr>
      <w:r>
        <w:rPr>
          <w:rFonts w:ascii="Times New Roman"/>
          <w:b w:val="false"/>
          <w:i w:val="false"/>
          <w:color w:val="000000"/>
          <w:sz w:val="28"/>
        </w:rPr>
        <w:t xml:space="preserve">
      осы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күнтізбелік 30 (отыз) күннен аспайтын уақытқа ұзартылады;</w:t>
      </w:r>
    </w:p>
    <w:bookmarkEnd w:id="44"/>
    <w:bookmarkStart w:name="z45" w:id="45"/>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 15 (он бес) күнтізбелік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күнтізбелік 30 (отыз) күннен аспайтын уақытқа ұзартылады;</w:t>
      </w:r>
    </w:p>
    <w:bookmarkEnd w:id="45"/>
    <w:bookmarkStart w:name="z46" w:id="46"/>
    <w:p>
      <w:pPr>
        <w:spacing w:after="0"/>
        <w:ind w:left="0"/>
        <w:jc w:val="both"/>
      </w:pPr>
      <w:r>
        <w:rPr>
          <w:rFonts w:ascii="Times New Roman"/>
          <w:b w:val="false"/>
          <w:i w:val="false"/>
          <w:color w:val="000000"/>
          <w:sz w:val="28"/>
        </w:rPr>
        <w:t>
      порталда – өтінішті қабылдағанын растау бөлігінде хабарлама алу – 1 (бір) жұмыс күні;</w:t>
      </w:r>
    </w:p>
    <w:bookmarkEnd w:id="46"/>
    <w:bookmarkStart w:name="z47" w:id="4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 20 (жиырма) минут;</w:t>
      </w:r>
    </w:p>
    <w:bookmarkEnd w:id="47"/>
    <w:bookmarkStart w:name="z48" w:id="48"/>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(не сенiмхат бойынша оның өкiлiне) береді – 20 (жиырма) минут.</w:t>
      </w:r>
    </w:p>
    <w:bookmarkEnd w:id="48"/>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тәртібін,сондай-ақ мемлекеттік қызмет көрсету процесінде ақпараттық жүйелерді пайдалану тәртібін сипаттау</w:t>
      </w:r>
    </w:p>
    <w:bookmarkStart w:name="z49" w:id="49"/>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Мемлекеттік корпорацияға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ұсынады. </w:t>
      </w:r>
    </w:p>
    <w:bookmarkEnd w:id="49"/>
    <w:bookmarkStart w:name="z50" w:id="50"/>
    <w:p>
      <w:pPr>
        <w:spacing w:after="0"/>
        <w:ind w:left="0"/>
        <w:jc w:val="both"/>
      </w:pPr>
      <w:r>
        <w:rPr>
          <w:rFonts w:ascii="Times New Roman"/>
          <w:b w:val="false"/>
          <w:i w:val="false"/>
          <w:color w:val="000000"/>
          <w:sz w:val="28"/>
        </w:rPr>
        <w:t>
      10.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50"/>
    <w:bookmarkStart w:name="z51" w:id="51"/>
    <w:p>
      <w:pPr>
        <w:spacing w:after="0"/>
        <w:ind w:left="0"/>
        <w:jc w:val="both"/>
      </w:pPr>
      <w:r>
        <w:rPr>
          <w:rFonts w:ascii="Times New Roman"/>
          <w:b w:val="false"/>
          <w:i w:val="false"/>
          <w:color w:val="000000"/>
          <w:sz w:val="28"/>
        </w:rPr>
        <w:t>
      1) 1-процесс – көрсетілетін қызметті алушы Мемлекеттік корпорацияға өтініш тапсырады – 15 (он бес) минут;</w:t>
      </w:r>
    </w:p>
    <w:bookmarkEnd w:id="51"/>
    <w:bookmarkStart w:name="z52" w:id="52"/>
    <w:p>
      <w:pPr>
        <w:spacing w:after="0"/>
        <w:ind w:left="0"/>
        <w:jc w:val="both"/>
      </w:pPr>
      <w:r>
        <w:rPr>
          <w:rFonts w:ascii="Times New Roman"/>
          <w:b w:val="false"/>
          <w:i w:val="false"/>
          <w:color w:val="000000"/>
          <w:sz w:val="28"/>
        </w:rPr>
        <w:t>
      2) 2 - процесс – Мемлекеттік корпорацияның инспекторы келіп түскен құжаттарды тіркейді және тиісті құжаттардың қабылданғандығы туралы көрсетілетін қызметті алушыға қолхат береді –15 (он бес) минут.</w:t>
      </w:r>
    </w:p>
    <w:bookmarkEnd w:id="52"/>
    <w:bookmarkStart w:name="z53" w:id="5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тізбеге сәйкес құжаттарды толық ұсынбаған жағдайда Мемлекеттік корпорацияның инспекторы өтінішті қабылдаудан бас тартады және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3"/>
    <w:bookmarkStart w:name="z54" w:id="54"/>
    <w:p>
      <w:pPr>
        <w:spacing w:after="0"/>
        <w:ind w:left="0"/>
        <w:jc w:val="both"/>
      </w:pPr>
      <w:r>
        <w:rPr>
          <w:rFonts w:ascii="Times New Roman"/>
          <w:b w:val="false"/>
          <w:i w:val="false"/>
          <w:color w:val="000000"/>
          <w:sz w:val="28"/>
        </w:rPr>
        <w:t>
      3) 3 - процесс – Мемлекеттік корпорацияның инспекторы құжаттарды 30 (отыз) минуттың ішінде жинақтаушы секторға береді;</w:t>
      </w:r>
    </w:p>
    <w:bookmarkEnd w:id="54"/>
    <w:bookmarkStart w:name="z55" w:id="55"/>
    <w:p>
      <w:pPr>
        <w:spacing w:after="0"/>
        <w:ind w:left="0"/>
        <w:jc w:val="both"/>
      </w:pPr>
      <w:r>
        <w:rPr>
          <w:rFonts w:ascii="Times New Roman"/>
          <w:b w:val="false"/>
          <w:i w:val="false"/>
          <w:color w:val="000000"/>
          <w:sz w:val="28"/>
        </w:rPr>
        <w:t>
      4) 1 – шарт – жинақтаушы сектор құжаттарды жинайды, тізілімін құрады және бір күн ішінде Мемлекеттік корпорацияның курьері арқылы көрсетілетін қызметті берушіге береді;</w:t>
      </w:r>
    </w:p>
    <w:bookmarkEnd w:id="55"/>
    <w:bookmarkStart w:name="z56" w:id="56"/>
    <w:p>
      <w:pPr>
        <w:spacing w:after="0"/>
        <w:ind w:left="0"/>
        <w:jc w:val="both"/>
      </w:pPr>
      <w:r>
        <w:rPr>
          <w:rFonts w:ascii="Times New Roman"/>
          <w:b w:val="false"/>
          <w:i w:val="false"/>
          <w:color w:val="000000"/>
          <w:sz w:val="28"/>
        </w:rPr>
        <w:t>
      5) 4 – процесс – Мемлекеттік корпорацияның курьері құжаттарды көрсетілетін қызметті берушінің кеңсесіне береді;</w:t>
      </w:r>
    </w:p>
    <w:bookmarkEnd w:id="56"/>
    <w:bookmarkStart w:name="z57" w:id="57"/>
    <w:p>
      <w:pPr>
        <w:spacing w:after="0"/>
        <w:ind w:left="0"/>
        <w:jc w:val="both"/>
      </w:pPr>
      <w:r>
        <w:rPr>
          <w:rFonts w:ascii="Times New Roman"/>
          <w:b w:val="false"/>
          <w:i w:val="false"/>
          <w:color w:val="000000"/>
          <w:sz w:val="28"/>
        </w:rPr>
        <w:t>
      6) 5 – процесс – көрсетілетін қызметті берушінің кеңсесі мемлекеттік қызмет көрсету нәтижесін Мемлекеттік корпорацияның курьеріне бір күн ішінде береді;</w:t>
      </w:r>
    </w:p>
    <w:bookmarkEnd w:id="57"/>
    <w:bookmarkStart w:name="z58" w:id="58"/>
    <w:p>
      <w:pPr>
        <w:spacing w:after="0"/>
        <w:ind w:left="0"/>
        <w:jc w:val="both"/>
      </w:pPr>
      <w:r>
        <w:rPr>
          <w:rFonts w:ascii="Times New Roman"/>
          <w:b w:val="false"/>
          <w:i w:val="false"/>
          <w:color w:val="000000"/>
          <w:sz w:val="28"/>
        </w:rPr>
        <w:t>
      7) 6 – процесс – Мемлекеттік корпорацияның курьері 15 (он бес) минуттың ішінде мемлекеттік қызмет көрсету нәтижесін жинақтаушы секторға береді;</w:t>
      </w:r>
    </w:p>
    <w:bookmarkEnd w:id="58"/>
    <w:bookmarkStart w:name="z59" w:id="59"/>
    <w:p>
      <w:pPr>
        <w:spacing w:after="0"/>
        <w:ind w:left="0"/>
        <w:jc w:val="both"/>
      </w:pPr>
      <w:r>
        <w:rPr>
          <w:rFonts w:ascii="Times New Roman"/>
          <w:b w:val="false"/>
          <w:i w:val="false"/>
          <w:color w:val="000000"/>
          <w:sz w:val="28"/>
        </w:rPr>
        <w:t>
      8) 7 – процесс – жинақтаушы сектор 15 (он бес) минуттың ішінде көрсетілетін қызметті алушыға беру үшін мемлекеттік қызмет көрсету нәтижесін Мемлекеттік корпорацияның инспекторына береді;</w:t>
      </w:r>
    </w:p>
    <w:bookmarkEnd w:id="59"/>
    <w:bookmarkStart w:name="z60" w:id="60"/>
    <w:p>
      <w:pPr>
        <w:spacing w:after="0"/>
        <w:ind w:left="0"/>
        <w:jc w:val="both"/>
      </w:pPr>
      <w:r>
        <w:rPr>
          <w:rFonts w:ascii="Times New Roman"/>
          <w:b w:val="false"/>
          <w:i w:val="false"/>
          <w:color w:val="000000"/>
          <w:sz w:val="28"/>
        </w:rPr>
        <w:t>
      9) 8 – процесс – инспектор мемлекеттік қызмет көрсету нәтижесін көрсетілетін қызметті алушыға береді – 15 (он бес) минут.</w:t>
      </w:r>
    </w:p>
    <w:bookmarkEnd w:id="60"/>
    <w:bookmarkStart w:name="z61" w:id="61"/>
    <w:p>
      <w:pPr>
        <w:spacing w:after="0"/>
        <w:ind w:left="0"/>
        <w:jc w:val="both"/>
      </w:pPr>
      <w:r>
        <w:rPr>
          <w:rFonts w:ascii="Times New Roman"/>
          <w:b w:val="false"/>
          <w:i w:val="false"/>
          <w:color w:val="000000"/>
          <w:sz w:val="28"/>
        </w:rPr>
        <w:t>
      11. Портал арқылы көрсетілетін қызмет кезіндегі функционалдық өзара iс-әрекетін және жүгіну тәртібін сипаттау:</w:t>
      </w:r>
    </w:p>
    <w:bookmarkEnd w:id="61"/>
    <w:bookmarkStart w:name="z62" w:id="62"/>
    <w:p>
      <w:pPr>
        <w:spacing w:after="0"/>
        <w:ind w:left="0"/>
        <w:jc w:val="both"/>
      </w:pPr>
      <w:r>
        <w:rPr>
          <w:rFonts w:ascii="Times New Roman"/>
          <w:b w:val="false"/>
          <w:i w:val="false"/>
          <w:color w:val="000000"/>
          <w:sz w:val="28"/>
        </w:rPr>
        <w:t xml:space="preserve">
      1) көрсетілетін қызметті алушы порталда жеке сәйкестендіру нөмірі (бұдан әрі – ЖСН) және пароль көмегімен тіркеуді жүзеге асырады (порталда тіркелмеген алушылар үшін жүзеге асырылады); </w:t>
      </w:r>
    </w:p>
    <w:bookmarkEnd w:id="62"/>
    <w:bookmarkStart w:name="z63" w:id="63"/>
    <w:p>
      <w:pPr>
        <w:spacing w:after="0"/>
        <w:ind w:left="0"/>
        <w:jc w:val="both"/>
      </w:pPr>
      <w:r>
        <w:rPr>
          <w:rFonts w:ascii="Times New Roman"/>
          <w:b w:val="false"/>
          <w:i w:val="false"/>
          <w:color w:val="000000"/>
          <w:sz w:val="28"/>
        </w:rPr>
        <w:t>
      2) 1 - процесс – көрсетілетін қызметті алушымен қызмет алу үшін ЖСН және паролін порталға енгізу (авторизациялау процесі);</w:t>
      </w:r>
    </w:p>
    <w:bookmarkEnd w:id="63"/>
    <w:bookmarkStart w:name="z64" w:id="64"/>
    <w:p>
      <w:pPr>
        <w:spacing w:after="0"/>
        <w:ind w:left="0"/>
        <w:jc w:val="both"/>
      </w:pPr>
      <w:r>
        <w:rPr>
          <w:rFonts w:ascii="Times New Roman"/>
          <w:b w:val="false"/>
          <w:i w:val="false"/>
          <w:color w:val="000000"/>
          <w:sz w:val="28"/>
        </w:rPr>
        <w:t>
      3) 1 - шарт – көрсетілетін қызметті алушы туралы деректердің дұрыстығын ЖСН мен пароль арқылы порталда тексеру;</w:t>
      </w:r>
    </w:p>
    <w:bookmarkEnd w:id="64"/>
    <w:bookmarkStart w:name="z65" w:id="65"/>
    <w:p>
      <w:pPr>
        <w:spacing w:after="0"/>
        <w:ind w:left="0"/>
        <w:jc w:val="both"/>
      </w:pPr>
      <w:r>
        <w:rPr>
          <w:rFonts w:ascii="Times New Roman"/>
          <w:b w:val="false"/>
          <w:i w:val="false"/>
          <w:color w:val="000000"/>
          <w:sz w:val="28"/>
        </w:rPr>
        <w:t>
      4) 2 - процесс – көрсетілетін қызметті алушының деректерінде бар бұзушылықтарға байланысты авторизациялаудан бас тарту туралы хабарламаны порталмен қалыптастыру;</w:t>
      </w:r>
    </w:p>
    <w:bookmarkEnd w:id="65"/>
    <w:bookmarkStart w:name="z66" w:id="66"/>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электрондық түрдегі құжаттардың көшірмесін қоса беруі, сондай-ақ </w:t>
      </w:r>
      <w:r>
        <w:rPr>
          <w:rFonts w:ascii="Times New Roman"/>
          <w:b w:val="false"/>
          <w:i w:val="false"/>
          <w:color w:val="000000"/>
          <w:sz w:val="28"/>
        </w:rPr>
        <w:t>Стандартың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нақтылау үшін (қол қою үшін) тұтынушының ЭЦҚ тіркеу куәлігін сұрауды таңдауы;</w:t>
      </w:r>
    </w:p>
    <w:bookmarkEnd w:id="66"/>
    <w:bookmarkStart w:name="z67" w:id="67"/>
    <w:p>
      <w:pPr>
        <w:spacing w:after="0"/>
        <w:ind w:left="0"/>
        <w:jc w:val="both"/>
      </w:pPr>
      <w:r>
        <w:rPr>
          <w:rFonts w:ascii="Times New Roman"/>
          <w:b w:val="false"/>
          <w:i w:val="false"/>
          <w:color w:val="000000"/>
          <w:sz w:val="28"/>
        </w:rPr>
        <w:t>
      6) 2 - 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 және ЭЦҚ тіркеу куәлігінде көрсетілген ЖСН арасында сәйкестендіру деректерінің сәйкестігін) тексеруі;</w:t>
      </w:r>
    </w:p>
    <w:bookmarkEnd w:id="67"/>
    <w:bookmarkStart w:name="z68" w:id="68"/>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қалыптастыруы;</w:t>
      </w:r>
    </w:p>
    <w:bookmarkEnd w:id="68"/>
    <w:bookmarkStart w:name="z69" w:id="69"/>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 көрсету үшін сұранысты куәландыру және электронды құжатты (сұранысты) өңдеуі үшін портал арқылы "АХАЖ" АЖ жолдауы;</w:t>
      </w:r>
    </w:p>
    <w:bookmarkEnd w:id="69"/>
    <w:bookmarkStart w:name="z70" w:id="70"/>
    <w:p>
      <w:pPr>
        <w:spacing w:after="0"/>
        <w:ind w:left="0"/>
        <w:jc w:val="both"/>
      </w:pPr>
      <w:r>
        <w:rPr>
          <w:rFonts w:ascii="Times New Roman"/>
          <w:b w:val="false"/>
          <w:i w:val="false"/>
          <w:color w:val="000000"/>
          <w:sz w:val="28"/>
        </w:rPr>
        <w:t>
      9) 3 - шарт - азаматтық хал актілерін тіркеу туралы мәліметтерді "АХАТ" АЖ тексеруі;</w:t>
      </w:r>
    </w:p>
    <w:bookmarkEnd w:id="70"/>
    <w:bookmarkStart w:name="z71" w:id="71"/>
    <w:p>
      <w:pPr>
        <w:spacing w:after="0"/>
        <w:ind w:left="0"/>
        <w:jc w:val="both"/>
      </w:pPr>
      <w:r>
        <w:rPr>
          <w:rFonts w:ascii="Times New Roman"/>
          <w:b w:val="false"/>
          <w:i w:val="false"/>
          <w:color w:val="000000"/>
          <w:sz w:val="28"/>
        </w:rPr>
        <w:t>
      10) 6 - процесс – "АХАТ" АЖ акт жазбаларының болмауына байланысты сұратылатын қызметтен бас тарту туралы хабарламаны қалыптастыруы;</w:t>
      </w:r>
    </w:p>
    <w:bookmarkEnd w:id="71"/>
    <w:bookmarkStart w:name="z72" w:id="72"/>
    <w:p>
      <w:pPr>
        <w:spacing w:after="0"/>
        <w:ind w:left="0"/>
        <w:jc w:val="both"/>
      </w:pPr>
      <w:r>
        <w:rPr>
          <w:rFonts w:ascii="Times New Roman"/>
          <w:b w:val="false"/>
          <w:i w:val="false"/>
          <w:color w:val="000000"/>
          <w:sz w:val="28"/>
        </w:rPr>
        <w:t>
      11) 7 - процесс – мемлекеттік көрсетілетін қызметті электрондық үкіметтің төлемдік шлюзі (бұдан әрі – ЭҮТШ) арқылы төлеуі;</w:t>
      </w:r>
    </w:p>
    <w:bookmarkEnd w:id="72"/>
    <w:bookmarkStart w:name="z73" w:id="73"/>
    <w:p>
      <w:pPr>
        <w:spacing w:after="0"/>
        <w:ind w:left="0"/>
        <w:jc w:val="both"/>
      </w:pPr>
      <w:r>
        <w:rPr>
          <w:rFonts w:ascii="Times New Roman"/>
          <w:b w:val="false"/>
          <w:i w:val="false"/>
          <w:color w:val="000000"/>
          <w:sz w:val="28"/>
        </w:rPr>
        <w:t xml:space="preserve">
      12) 4 - шарт – көрсетілетін қызметті берушімен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мемлекеттік қызметті көрсету үшін негіз болатын құжаттарды көрсетілетін қызметті алушының жалғаған құжаттарының сәйкестігін тексеруі (өңдеуі);</w:t>
      </w:r>
    </w:p>
    <w:bookmarkEnd w:id="73"/>
    <w:bookmarkStart w:name="z74" w:id="74"/>
    <w:p>
      <w:pPr>
        <w:spacing w:after="0"/>
        <w:ind w:left="0"/>
        <w:jc w:val="both"/>
      </w:pPr>
      <w:r>
        <w:rPr>
          <w:rFonts w:ascii="Times New Roman"/>
          <w:b w:val="false"/>
          <w:i w:val="false"/>
          <w:color w:val="000000"/>
          <w:sz w:val="28"/>
        </w:rPr>
        <w:t>
      13) 8 - процесс – көрсетілетін қызметті алушының құжаттарында бар бұзушылықтарға байланысты сұратылатын қызметтен бас тарту туралы хабарламаны қалыптастыру;</w:t>
      </w:r>
    </w:p>
    <w:bookmarkEnd w:id="74"/>
    <w:bookmarkStart w:name="z75" w:id="75"/>
    <w:p>
      <w:pPr>
        <w:spacing w:after="0"/>
        <w:ind w:left="0"/>
        <w:jc w:val="both"/>
      </w:pPr>
      <w:r>
        <w:rPr>
          <w:rFonts w:ascii="Times New Roman"/>
          <w:b w:val="false"/>
          <w:i w:val="false"/>
          <w:color w:val="000000"/>
          <w:sz w:val="28"/>
        </w:rPr>
        <w:t>
      14) 9 - процесс – көрсетілетін қызметті алушының порталда қалыптастырылған көрсетілетін қызметті (хабарлама) алуы. Электрондық құжат көрсетілетін қызметті беруші қызметкерінің ЭЦҚ пайдалана отырып қалыптастырылады.</w:t>
      </w:r>
    </w:p>
    <w:bookmarkEnd w:id="75"/>
    <w:bookmarkStart w:name="z76" w:id="76"/>
    <w:p>
      <w:pPr>
        <w:spacing w:after="0"/>
        <w:ind w:left="0"/>
        <w:jc w:val="both"/>
      </w:pPr>
      <w:r>
        <w:rPr>
          <w:rFonts w:ascii="Times New Roman"/>
          <w:b w:val="false"/>
          <w:i w:val="false"/>
          <w:color w:val="000000"/>
          <w:sz w:val="28"/>
        </w:rPr>
        <w:t xml:space="preserve">
      12. Портал арқылы мемлекеттік қызмет көрсетуде қолданылған ақпараттық жүйелердің функционалдық өзара іс-әрекеттері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көрсетілген.</w:t>
      </w:r>
    </w:p>
    <w:bookmarkEnd w:id="76"/>
    <w:bookmarkStart w:name="z77" w:id="77"/>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77"/>
    <w:bookmarkStart w:name="z78" w:id="78"/>
    <w:p>
      <w:pPr>
        <w:spacing w:after="0"/>
        <w:ind w:left="0"/>
        <w:jc w:val="both"/>
      </w:pPr>
      <w:r>
        <w:rPr>
          <w:rFonts w:ascii="Times New Roman"/>
          <w:b w:val="false"/>
          <w:i w:val="false"/>
          <w:color w:val="000000"/>
          <w:sz w:val="28"/>
        </w:rPr>
        <w:t>
      Мемлекеттік қызметті көрсетудің бизнес-процестері анықтамалығы көрсетілетін қызметті берушінің интернет-ресурсында орналастырылады.</w:t>
      </w:r>
    </w:p>
    <w:bookmarkEnd w:id="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тууды тіркеу, оның ішінде азаматтық хал актілерінің жазбаларына өзгерістер, толықтырулар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түзетулер енгізу" 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іс-әрекеттерінің диограммасы </w:t>
      </w:r>
    </w:p>
    <w:p>
      <w:pPr>
        <w:spacing w:after="0"/>
        <w:ind w:left="0"/>
        <w:jc w:val="left"/>
      </w:pP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тууды тіркеу, оның ішінде азаматтық хал актілерінің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жазбаларына өзгерістер, толықтырулар мен түзетулер енгізу"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 2- қосымша</w:t>
            </w:r>
          </w:p>
        </w:tc>
      </w:tr>
    </w:tbl>
    <w:p>
      <w:pPr>
        <w:spacing w:after="0"/>
        <w:ind w:left="0"/>
        <w:jc w:val="left"/>
      </w:pP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6794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94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 2015 жылғы "31"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70" w:id="79"/>
    <w:p>
      <w:pPr>
        <w:spacing w:after="0"/>
        <w:ind w:left="0"/>
        <w:jc w:val="left"/>
      </w:pPr>
      <w:r>
        <w:rPr>
          <w:rFonts w:ascii="Times New Roman"/>
          <w:b/>
          <w:i w:val="false"/>
          <w:color w:val="000000"/>
        </w:rPr>
        <w:t xml:space="preserve"> "Азаматтық хал актілерін тіркеу туралы қайталама куәліктер немесе анықтамалар беру" мемлекеттік көрсетілетін қызмет регламенті 1. Жалпы ережелер</w:t>
      </w:r>
    </w:p>
    <w:bookmarkEnd w:id="79"/>
    <w:bookmarkStart w:name="z80" w:id="80"/>
    <w:p>
      <w:pPr>
        <w:spacing w:after="0"/>
        <w:ind w:left="0"/>
        <w:jc w:val="both"/>
      </w:pPr>
      <w:r>
        <w:rPr>
          <w:rFonts w:ascii="Times New Roman"/>
          <w:b w:val="false"/>
          <w:i w:val="false"/>
          <w:color w:val="000000"/>
          <w:sz w:val="28"/>
        </w:rPr>
        <w:t>
      1. "Азаматтық хал актілерін тіркеу туралы қайталама куәліктер немесе анықтамалар беру" мемлекеттік көрсетілетін қызметі (бұдан әрі – мемлекеттік көрсетілетін қызмет) аудандар және облыстық маңызы бар қалалардың жергілікті атқарушы органдарымен (бұдан әрі – ЖАО) (бұдан әрі – көрсетілетін қызметті беруші) көрсетіледі.</w:t>
      </w:r>
    </w:p>
    <w:bookmarkEnd w:id="80"/>
    <w:bookmarkStart w:name="z81" w:id="81"/>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bookmarkEnd w:id="81"/>
    <w:bookmarkStart w:name="z82" w:id="82"/>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Байланыс, ақпараттандыру және ақпарат комитетінің "Азаматтарға арналған үкімет" мемлекеттік корпорация" коммерциялық емес акционерлік қоғамы шаруашылық жүргізу құқығындағы республикалық мемлекеттік кәсіпорнының (бұдан әрі –Мемлекеттік корпорация) филиалдары; </w:t>
      </w:r>
    </w:p>
    <w:bookmarkEnd w:id="82"/>
    <w:bookmarkStart w:name="z83" w:id="83"/>
    <w:p>
      <w:pPr>
        <w:spacing w:after="0"/>
        <w:ind w:left="0"/>
        <w:jc w:val="both"/>
      </w:pPr>
      <w:r>
        <w:rPr>
          <w:rFonts w:ascii="Times New Roman"/>
          <w:b w:val="false"/>
          <w:i w:val="false"/>
          <w:color w:val="000000"/>
          <w:sz w:val="28"/>
        </w:rPr>
        <w:t>
      2) "электрондық үкіметтің" www.еgov.kz веб-порталы (бұдан әрі – портал) арқылы жүзеге асырылады</w:t>
      </w:r>
    </w:p>
    <w:bookmarkEnd w:id="83"/>
    <w:bookmarkStart w:name="z84" w:id="84"/>
    <w:p>
      <w:pPr>
        <w:spacing w:after="0"/>
        <w:ind w:left="0"/>
        <w:jc w:val="both"/>
      </w:pPr>
      <w:r>
        <w:rPr>
          <w:rFonts w:ascii="Times New Roman"/>
          <w:b w:val="false"/>
          <w:i w:val="false"/>
          <w:color w:val="000000"/>
          <w:sz w:val="28"/>
        </w:rPr>
        <w:t xml:space="preserve">
      Шетелден азаматтық хал актілерін тіркеу туралы қайталама куәліктерді немесе анықтамаларды сұратып алдырған кезде көрсетілетін қызметті берушіге жүгіну қажет. </w:t>
      </w:r>
    </w:p>
    <w:bookmarkEnd w:id="84"/>
    <w:bookmarkStart w:name="z85" w:id="85"/>
    <w:p>
      <w:pPr>
        <w:spacing w:after="0"/>
        <w:ind w:left="0"/>
        <w:jc w:val="both"/>
      </w:pPr>
      <w:r>
        <w:rPr>
          <w:rFonts w:ascii="Times New Roman"/>
          <w:b w:val="false"/>
          <w:i w:val="false"/>
          <w:color w:val="000000"/>
          <w:sz w:val="28"/>
        </w:rPr>
        <w:t xml:space="preserve">
      2. Мемлекеттік қызмет көрсету нысаны: электронды (ішінара автоматтандырылған) және (немесе) қағаз түрінде. </w:t>
      </w:r>
    </w:p>
    <w:bookmarkEnd w:id="85"/>
    <w:bookmarkStart w:name="z86" w:id="86"/>
    <w:p>
      <w:pPr>
        <w:spacing w:after="0"/>
        <w:ind w:left="0"/>
        <w:jc w:val="both"/>
      </w:pPr>
      <w:r>
        <w:rPr>
          <w:rFonts w:ascii="Times New Roman"/>
          <w:b w:val="false"/>
          <w:i w:val="false"/>
          <w:color w:val="000000"/>
          <w:sz w:val="28"/>
        </w:rPr>
        <w:t>
      3. Көрсетілетін мемлекеттік қызметтің нәтижесі:</w:t>
      </w:r>
    </w:p>
    <w:bookmarkEnd w:id="86"/>
    <w:bookmarkStart w:name="z87" w:id="87"/>
    <w:p>
      <w:pPr>
        <w:spacing w:after="0"/>
        <w:ind w:left="0"/>
        <w:jc w:val="both"/>
      </w:pPr>
      <w:r>
        <w:rPr>
          <w:rFonts w:ascii="Times New Roman"/>
          <w:b w:val="false"/>
          <w:i w:val="false"/>
          <w:color w:val="000000"/>
          <w:sz w:val="28"/>
        </w:rPr>
        <w:t>
      1) Мемлекеттік корпорацияда – қағаз жеткізгіштегі қайталама куәлік немесе электрондық құжат нысанындағы көрсетілетін қызметті берушінің уәкілетті тұлғасының электрондық цифрлық қолтаңбасымен (бұдан әрі - ЭЦҚ) куәландырылған азаматтық хал актілерін тіркеу туралы анықтамалар;</w:t>
      </w:r>
    </w:p>
    <w:bookmarkEnd w:id="87"/>
    <w:bookmarkStart w:name="z88" w:id="88"/>
    <w:p>
      <w:pPr>
        <w:spacing w:after="0"/>
        <w:ind w:left="0"/>
        <w:jc w:val="both"/>
      </w:pPr>
      <w:r>
        <w:rPr>
          <w:rFonts w:ascii="Times New Roman"/>
          <w:b w:val="false"/>
          <w:i w:val="false"/>
          <w:color w:val="000000"/>
          <w:sz w:val="28"/>
        </w:rPr>
        <w:t>
      2) порталда - қайталама куәлік алғанда – электрондық құжат нысанындағы көрсетілетін қызметті берушінің уәкілетті тұлғасының ЭЦҚ куәландырылған электрондық өтінішті қабылдағаны туралы хабарлама;</w:t>
      </w:r>
    </w:p>
    <w:bookmarkEnd w:id="88"/>
    <w:bookmarkStart w:name="z89" w:id="89"/>
    <w:p>
      <w:pPr>
        <w:spacing w:after="0"/>
        <w:ind w:left="0"/>
        <w:jc w:val="both"/>
      </w:pPr>
      <w:r>
        <w:rPr>
          <w:rFonts w:ascii="Times New Roman"/>
          <w:b w:val="false"/>
          <w:i w:val="false"/>
          <w:color w:val="000000"/>
          <w:sz w:val="28"/>
        </w:rPr>
        <w:t>
      көрсетілетін қызметті берушінің уәкілетті тұлғасы ЭЦҚ куәландырған (электрондық құжат нысанындағы) азаматтық хал актілерін тіркеу туралы анықтама алу;</w:t>
      </w:r>
    </w:p>
    <w:bookmarkEnd w:id="89"/>
    <w:bookmarkStart w:name="z90" w:id="90"/>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90"/>
    <w:p>
      <w:pPr>
        <w:spacing w:after="0"/>
        <w:ind w:left="0"/>
        <w:jc w:val="left"/>
      </w:pPr>
      <w:r>
        <w:rPr>
          <w:rFonts w:ascii="Times New Roman"/>
          <w:b/>
          <w:i w:val="false"/>
          <w:color w:val="000000"/>
        </w:rPr>
        <w:t xml:space="preserve"> 2. Мемлекеттік қызметті көрсету процесінің құрамына кіретін көрсетілетін қызметті берушінің құрылымдық бөлімшелерінің (қызметкерлерінің) іс-қимылы тәртібін сипаттау</w:t>
      </w:r>
    </w:p>
    <w:bookmarkStart w:name="z91" w:id="91"/>
    <w:p>
      <w:pPr>
        <w:spacing w:after="0"/>
        <w:ind w:left="0"/>
        <w:jc w:val="both"/>
      </w:pPr>
      <w:r>
        <w:rPr>
          <w:rFonts w:ascii="Times New Roman"/>
          <w:b w:val="false"/>
          <w:i w:val="false"/>
          <w:color w:val="000000"/>
          <w:sz w:val="28"/>
        </w:rPr>
        <w:t xml:space="preserve">
      4. Мемлекеттік қызметті көрсету бойынша рәсімді (іс - қимылды) бастауға негіздеме көрсетілетін қызметті берушінің көрсетілетін қызметті алушыдан (не сенімхат бойынша оның өкілінен)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бұйрығымен бекітілген "Азаматтық хал актілерін тіркеу туралы қайталама куәліктер немесе анықтамалар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11374 болып тіркелген)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алуы болып табылады.</w:t>
      </w:r>
    </w:p>
    <w:bookmarkEnd w:id="91"/>
    <w:bookmarkStart w:name="z92" w:id="9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92"/>
    <w:bookmarkStart w:name="z93" w:id="93"/>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15 (он бес) минут;</w:t>
      </w:r>
    </w:p>
    <w:bookmarkEnd w:id="93"/>
    <w:bookmarkStart w:name="z94" w:id="94"/>
    <w:p>
      <w:pPr>
        <w:spacing w:after="0"/>
        <w:ind w:left="0"/>
        <w:jc w:val="both"/>
      </w:pPr>
      <w:r>
        <w:rPr>
          <w:rFonts w:ascii="Times New Roman"/>
          <w:b w:val="false"/>
          <w:i w:val="false"/>
          <w:color w:val="000000"/>
          <w:sz w:val="28"/>
        </w:rPr>
        <w:t>
      2) көрсетілетін қызметті беруші басшысының құжаттарды қарауы – 15 (он бес) минут;</w:t>
      </w:r>
    </w:p>
    <w:bookmarkEnd w:id="94"/>
    <w:bookmarkStart w:name="z95" w:id="95"/>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5 (бес) жұмыс күні;</w:t>
      </w:r>
    </w:p>
    <w:bookmarkEnd w:id="95"/>
    <w:bookmarkStart w:name="z96" w:id="96"/>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15 (он бес) минут;</w:t>
      </w:r>
    </w:p>
    <w:bookmarkEnd w:id="96"/>
    <w:bookmarkStart w:name="z97" w:id="97"/>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15 (он бес) минут.</w:t>
      </w:r>
    </w:p>
    <w:bookmarkEnd w:id="97"/>
    <w:bookmarkStart w:name="z98" w:id="9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98"/>
    <w:bookmarkStart w:name="z99" w:id="99"/>
    <w:p>
      <w:pPr>
        <w:spacing w:after="0"/>
        <w:ind w:left="0"/>
        <w:jc w:val="both"/>
      </w:pPr>
      <w:r>
        <w:rPr>
          <w:rFonts w:ascii="Times New Roman"/>
          <w:b w:val="false"/>
          <w:i w:val="false"/>
          <w:color w:val="000000"/>
          <w:sz w:val="28"/>
        </w:rPr>
        <w:t>
      1) құжаттар топтамасын қабылдау күні мен уақытын көрсетіп кеңседе тіркеу журналына белгілеу;</w:t>
      </w:r>
    </w:p>
    <w:bookmarkEnd w:id="99"/>
    <w:bookmarkStart w:name="z100" w:id="100"/>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100"/>
    <w:bookmarkStart w:name="z101" w:id="101"/>
    <w:p>
      <w:pPr>
        <w:spacing w:after="0"/>
        <w:ind w:left="0"/>
        <w:jc w:val="both"/>
      </w:pPr>
      <w:r>
        <w:rPr>
          <w:rFonts w:ascii="Times New Roman"/>
          <w:b w:val="false"/>
          <w:i w:val="false"/>
          <w:color w:val="000000"/>
          <w:sz w:val="28"/>
        </w:rPr>
        <w:t>
      3) мемлекеттік қызметті көрсету нәтижесін ресімдеу;</w:t>
      </w:r>
    </w:p>
    <w:bookmarkEnd w:id="101"/>
    <w:bookmarkStart w:name="z102" w:id="102"/>
    <w:p>
      <w:pPr>
        <w:spacing w:after="0"/>
        <w:ind w:left="0"/>
        <w:jc w:val="both"/>
      </w:pPr>
      <w:r>
        <w:rPr>
          <w:rFonts w:ascii="Times New Roman"/>
          <w:b w:val="false"/>
          <w:i w:val="false"/>
          <w:color w:val="000000"/>
          <w:sz w:val="28"/>
        </w:rPr>
        <w:t>
      4) мемлекеттік қызметті көрсету нәтижесіне қол қою;</w:t>
      </w:r>
    </w:p>
    <w:bookmarkEnd w:id="102"/>
    <w:bookmarkStart w:name="z103" w:id="103"/>
    <w:p>
      <w:pPr>
        <w:spacing w:after="0"/>
        <w:ind w:left="0"/>
        <w:jc w:val="both"/>
      </w:pPr>
      <w:r>
        <w:rPr>
          <w:rFonts w:ascii="Times New Roman"/>
          <w:b w:val="false"/>
          <w:i w:val="false"/>
          <w:color w:val="000000"/>
          <w:sz w:val="28"/>
        </w:rPr>
        <w:t>
      5) мемлекеттік қызмет көрсету нәтижесін беру журналында белгілеу.</w:t>
      </w:r>
    </w:p>
    <w:bookmarkEnd w:id="10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104" w:id="10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04"/>
    <w:bookmarkStart w:name="z105" w:id="105"/>
    <w:p>
      <w:pPr>
        <w:spacing w:after="0"/>
        <w:ind w:left="0"/>
        <w:jc w:val="both"/>
      </w:pPr>
      <w:r>
        <w:rPr>
          <w:rFonts w:ascii="Times New Roman"/>
          <w:b w:val="false"/>
          <w:i w:val="false"/>
          <w:color w:val="000000"/>
          <w:sz w:val="28"/>
        </w:rPr>
        <w:t xml:space="preserve">
      1) көрсетілетін қызметті берушінің кеңсесі; </w:t>
      </w:r>
    </w:p>
    <w:bookmarkEnd w:id="105"/>
    <w:bookmarkStart w:name="z106" w:id="106"/>
    <w:p>
      <w:pPr>
        <w:spacing w:after="0"/>
        <w:ind w:left="0"/>
        <w:jc w:val="both"/>
      </w:pPr>
      <w:r>
        <w:rPr>
          <w:rFonts w:ascii="Times New Roman"/>
          <w:b w:val="false"/>
          <w:i w:val="false"/>
          <w:color w:val="000000"/>
          <w:sz w:val="28"/>
        </w:rPr>
        <w:t>
      2) көрсетілетін қызметті берушінің басшысы;</w:t>
      </w:r>
    </w:p>
    <w:bookmarkEnd w:id="106"/>
    <w:bookmarkStart w:name="z107" w:id="107"/>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07"/>
    <w:bookmarkStart w:name="z108" w:id="108"/>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 - қимылдардың) реттілігін сипаттау: </w:t>
      </w:r>
    </w:p>
    <w:bookmarkEnd w:id="108"/>
    <w:bookmarkStart w:name="z109" w:id="109"/>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құжаттарды қабылдау белгісімен растайды және құжаттарды көрсетілетін қызметті берушінің басшысына жолдайды – 15 (он бес) минут;</w:t>
      </w:r>
    </w:p>
    <w:bookmarkEnd w:id="109"/>
    <w:bookmarkStart w:name="z110" w:id="110"/>
    <w:p>
      <w:pPr>
        <w:spacing w:after="0"/>
        <w:ind w:left="0"/>
        <w:jc w:val="both"/>
      </w:pPr>
      <w:r>
        <w:rPr>
          <w:rFonts w:ascii="Times New Roman"/>
          <w:b w:val="false"/>
          <w:i w:val="false"/>
          <w:color w:val="000000"/>
          <w:sz w:val="28"/>
        </w:rPr>
        <w:t>
      2) көрсетілетін қызметті берушінің басшысы құжаттарды қарау және мемлекеттік қызмет көрсету нәтижесін ресімдеу үшін көрсетілетін қызметті берушінің жауапты орындаушысына жолдайды – 15 (он бес) минут;</w:t>
      </w:r>
    </w:p>
    <w:bookmarkEnd w:id="110"/>
    <w:bookmarkStart w:name="z111" w:id="111"/>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құжаттарын қарайды және көрсетілетін қызметтің нәтижесін ресімдейді – "АХАТ тіркеу пункті" ақпараттық жүйесінде акт жазбаларының электронды нұсқасы болған жағдайда және тіркеуші органның мұрағатында азаматтық хал актісі болған жағдайда - 5 (бес) жұмыс күні; </w:t>
      </w:r>
    </w:p>
    <w:bookmarkEnd w:id="111"/>
    <w:bookmarkStart w:name="z112" w:id="112"/>
    <w:p>
      <w:pPr>
        <w:spacing w:after="0"/>
        <w:ind w:left="0"/>
        <w:jc w:val="both"/>
      </w:pPr>
      <w:r>
        <w:rPr>
          <w:rFonts w:ascii="Times New Roman"/>
          <w:b w:val="false"/>
          <w:i w:val="false"/>
          <w:color w:val="000000"/>
          <w:sz w:val="28"/>
        </w:rPr>
        <w:t>
      басқа мемлекеттік органға сұрау жолдау қажет болса, қарау мерзімі көрсетілетін қызметті алушыны 3 (үш) күнтізбелік күн ішінде хабардар ете отырып, күнтізбелік 30 (отыз) күнге дейін ұзартылады, </w:t>
      </w:r>
    </w:p>
    <w:bookmarkEnd w:id="112"/>
    <w:bookmarkStart w:name="z113" w:id="113"/>
    <w:p>
      <w:pPr>
        <w:spacing w:after="0"/>
        <w:ind w:left="0"/>
        <w:jc w:val="both"/>
      </w:pPr>
      <w:r>
        <w:rPr>
          <w:rFonts w:ascii="Times New Roman"/>
          <w:b w:val="false"/>
          <w:i w:val="false"/>
          <w:color w:val="000000"/>
          <w:sz w:val="28"/>
        </w:rPr>
        <w:t>
      азаматтық хал актісін басқа тіркеуші органда тіркеген кезде - 30 (отыз) күнтізбелік күн (құжаттарды қабылдау күні мемлекеттік қызметті көрсету мерзіміне кірмейді).</w:t>
      </w:r>
    </w:p>
    <w:bookmarkEnd w:id="113"/>
    <w:bookmarkStart w:name="z114" w:id="114"/>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 15 (он бес) минут;</w:t>
      </w:r>
    </w:p>
    <w:bookmarkEnd w:id="114"/>
    <w:bookmarkStart w:name="z115" w:id="115"/>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(не сенiмхат бойынша оның өкiлiне) береді – 15 (он бес) минут.</w:t>
      </w:r>
    </w:p>
    <w:bookmarkEnd w:id="115"/>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16" w:id="116"/>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Мемлекеттік корпорацияға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ұсынады: азаматтық хал актілері 2008 жылдан бастап Қазақстан Республикасының аумағында тіркелген кезде, ("АХАТ тіркеу пункті" ақпараттық жүйесі қызмет еткен сәтінен бастап) анықтамаларды электрондық форматта беру - 1 (бір) жұмыс күн;</w:t>
      </w:r>
    </w:p>
    <w:bookmarkEnd w:id="116"/>
    <w:bookmarkStart w:name="z117" w:id="117"/>
    <w:p>
      <w:pPr>
        <w:spacing w:after="0"/>
        <w:ind w:left="0"/>
        <w:jc w:val="both"/>
      </w:pPr>
      <w:r>
        <w:rPr>
          <w:rFonts w:ascii="Times New Roman"/>
          <w:b w:val="false"/>
          <w:i w:val="false"/>
          <w:color w:val="000000"/>
          <w:sz w:val="28"/>
        </w:rPr>
        <w:t>
      10. Мемлекеттік корпорация арқылы құжаттарды қабылдаған кезінде көрсетілетін қызметті алушыға тиісті құжаттардың қабылданғаны туралы қолхат беріледі.</w:t>
      </w:r>
    </w:p>
    <w:bookmarkEnd w:id="117"/>
    <w:bookmarkStart w:name="z118" w:id="118"/>
    <w:p>
      <w:pPr>
        <w:spacing w:after="0"/>
        <w:ind w:left="0"/>
        <w:jc w:val="both"/>
      </w:pPr>
      <w:r>
        <w:rPr>
          <w:rFonts w:ascii="Times New Roman"/>
          <w:b w:val="false"/>
          <w:i w:val="false"/>
          <w:color w:val="000000"/>
          <w:sz w:val="28"/>
        </w:rPr>
        <w:t>
      1) 1 - процесс – көрсетілетін қызметті алушы Мемлекеттік корпорацияға өтініш тапсырады – 15 (он бес) минут;</w:t>
      </w:r>
    </w:p>
    <w:bookmarkEnd w:id="118"/>
    <w:bookmarkStart w:name="z119" w:id="119"/>
    <w:p>
      <w:pPr>
        <w:spacing w:after="0"/>
        <w:ind w:left="0"/>
        <w:jc w:val="both"/>
      </w:pPr>
      <w:r>
        <w:rPr>
          <w:rFonts w:ascii="Times New Roman"/>
          <w:b w:val="false"/>
          <w:i w:val="false"/>
          <w:color w:val="000000"/>
          <w:sz w:val="28"/>
        </w:rPr>
        <w:t>
      2) 2 - процесс – Мемлекеттік корпорацияның инспекторы келіп түскен құжаттарды тіркейді және тиісті құжаттардың қабылданғандығы туралы көрсетілетін қызметті алушыға қолхат береді –15 (он бес) минут.</w:t>
      </w:r>
    </w:p>
    <w:bookmarkEnd w:id="119"/>
    <w:bookmarkStart w:name="z120" w:id="120"/>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 толық ұсынбаған жағдайда Мемлекеттік корпорацияның инспекторы өтінішті қабылдаудан бас тартады және Стандарттың </w:t>
      </w:r>
      <w:r>
        <w:rPr>
          <w:rFonts w:ascii="Times New Roman"/>
          <w:b w:val="false"/>
          <w:i w:val="false"/>
          <w:color w:val="000000"/>
          <w:sz w:val="28"/>
        </w:rPr>
        <w:t>3 -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20"/>
    <w:bookmarkStart w:name="z121" w:id="121"/>
    <w:p>
      <w:pPr>
        <w:spacing w:after="0"/>
        <w:ind w:left="0"/>
        <w:jc w:val="both"/>
      </w:pPr>
      <w:r>
        <w:rPr>
          <w:rFonts w:ascii="Times New Roman"/>
          <w:b w:val="false"/>
          <w:i w:val="false"/>
          <w:color w:val="000000"/>
          <w:sz w:val="28"/>
        </w:rPr>
        <w:t>
      3) 3 - процесс – Мемлекеттік корпорацияның инспекторы құжаттарды 30 (отыз) минуттың ішінде жинақтаушы секторға береді;</w:t>
      </w:r>
    </w:p>
    <w:bookmarkEnd w:id="121"/>
    <w:bookmarkStart w:name="z122" w:id="122"/>
    <w:p>
      <w:pPr>
        <w:spacing w:after="0"/>
        <w:ind w:left="0"/>
        <w:jc w:val="both"/>
      </w:pPr>
      <w:r>
        <w:rPr>
          <w:rFonts w:ascii="Times New Roman"/>
          <w:b w:val="false"/>
          <w:i w:val="false"/>
          <w:color w:val="000000"/>
          <w:sz w:val="28"/>
        </w:rPr>
        <w:t>
      4) 1 – шарт – жинақтаушы сектор құжаттарды жинайды, тізілімін құрады және бір күн ішінде Мемлекеттік корпорацияның курьері арқылы көрсетілетін қызметті берушіге береді;</w:t>
      </w:r>
    </w:p>
    <w:bookmarkEnd w:id="122"/>
    <w:bookmarkStart w:name="z123" w:id="123"/>
    <w:p>
      <w:pPr>
        <w:spacing w:after="0"/>
        <w:ind w:left="0"/>
        <w:jc w:val="both"/>
      </w:pPr>
      <w:r>
        <w:rPr>
          <w:rFonts w:ascii="Times New Roman"/>
          <w:b w:val="false"/>
          <w:i w:val="false"/>
          <w:color w:val="000000"/>
          <w:sz w:val="28"/>
        </w:rPr>
        <w:t>
      5) 4 – процесс – Мемлекеттік корпорацияның курьері құжаттарды көрсетілетін қызметті берушінің кеңсесіне береді;</w:t>
      </w:r>
    </w:p>
    <w:bookmarkEnd w:id="123"/>
    <w:bookmarkStart w:name="z124" w:id="124"/>
    <w:p>
      <w:pPr>
        <w:spacing w:after="0"/>
        <w:ind w:left="0"/>
        <w:jc w:val="both"/>
      </w:pPr>
      <w:r>
        <w:rPr>
          <w:rFonts w:ascii="Times New Roman"/>
          <w:b w:val="false"/>
          <w:i w:val="false"/>
          <w:color w:val="000000"/>
          <w:sz w:val="28"/>
        </w:rPr>
        <w:t>
      6) 5 – процесс – көрсетілетін қызметті берушінің кеңсесі мемлекеттік қызмет көрсету нәтижесін Мемлекеттік корпорацияның курьеріне бір күн ішінде береді;</w:t>
      </w:r>
    </w:p>
    <w:bookmarkEnd w:id="124"/>
    <w:bookmarkStart w:name="z125" w:id="125"/>
    <w:p>
      <w:pPr>
        <w:spacing w:after="0"/>
        <w:ind w:left="0"/>
        <w:jc w:val="both"/>
      </w:pPr>
      <w:r>
        <w:rPr>
          <w:rFonts w:ascii="Times New Roman"/>
          <w:b w:val="false"/>
          <w:i w:val="false"/>
          <w:color w:val="000000"/>
          <w:sz w:val="28"/>
        </w:rPr>
        <w:t>
      7) 6 – процесс – Мемлекеттік корпорацияның курьері 15 (он бес) минуттың ішінде мемлекеттік қызмет көрсету нәтижесін жинақтаушы секторға береді;</w:t>
      </w:r>
    </w:p>
    <w:bookmarkEnd w:id="125"/>
    <w:bookmarkStart w:name="z126" w:id="126"/>
    <w:p>
      <w:pPr>
        <w:spacing w:after="0"/>
        <w:ind w:left="0"/>
        <w:jc w:val="both"/>
      </w:pPr>
      <w:r>
        <w:rPr>
          <w:rFonts w:ascii="Times New Roman"/>
          <w:b w:val="false"/>
          <w:i w:val="false"/>
          <w:color w:val="000000"/>
          <w:sz w:val="28"/>
        </w:rPr>
        <w:t>
      8) 7 – процесс – жинақтаушы сектор 15 (он бес) минуттың ішінде көрсетілетін қызметті алушыға беру үшін мемлекеттік қызмет көрсету нәтижесін Мемлекеттік корпорацияның инспекторына береді;</w:t>
      </w:r>
    </w:p>
    <w:bookmarkEnd w:id="126"/>
    <w:bookmarkStart w:name="z127" w:id="127"/>
    <w:p>
      <w:pPr>
        <w:spacing w:after="0"/>
        <w:ind w:left="0"/>
        <w:jc w:val="both"/>
      </w:pPr>
      <w:r>
        <w:rPr>
          <w:rFonts w:ascii="Times New Roman"/>
          <w:b w:val="false"/>
          <w:i w:val="false"/>
          <w:color w:val="000000"/>
          <w:sz w:val="28"/>
        </w:rPr>
        <w:t>
      9) 8 – процесс – инспектор мемлекеттік қызмет көрсету нәтижесін көрсетілетін қызметті алушыға береді – 15 (он бес) минут.</w:t>
      </w:r>
    </w:p>
    <w:bookmarkEnd w:id="127"/>
    <w:bookmarkStart w:name="z128" w:id="128"/>
    <w:p>
      <w:pPr>
        <w:spacing w:after="0"/>
        <w:ind w:left="0"/>
        <w:jc w:val="both"/>
      </w:pPr>
      <w:r>
        <w:rPr>
          <w:rFonts w:ascii="Times New Roman"/>
          <w:b w:val="false"/>
          <w:i w:val="false"/>
          <w:color w:val="000000"/>
          <w:sz w:val="28"/>
        </w:rPr>
        <w:t>
      11. Портал арқылы көрсетілетін қызмет кезіндегі функционалдық өзара iс-әрекетін және жүгіну тәртібін сипаттау:</w:t>
      </w:r>
    </w:p>
    <w:bookmarkEnd w:id="128"/>
    <w:bookmarkStart w:name="z129" w:id="129"/>
    <w:p>
      <w:pPr>
        <w:spacing w:after="0"/>
        <w:ind w:left="0"/>
        <w:jc w:val="both"/>
      </w:pPr>
      <w:r>
        <w:rPr>
          <w:rFonts w:ascii="Times New Roman"/>
          <w:b w:val="false"/>
          <w:i w:val="false"/>
          <w:color w:val="000000"/>
          <w:sz w:val="28"/>
        </w:rPr>
        <w:t xml:space="preserve">
      1) көрсетілетін қызметті алушы порталда жеке сәйкестендіру нөмірі (бұдан әрі – ЖСН) және пароль көмегімен тіркеуді жүзеге асырады (порталда тіркелмеген алушылар үшін жүзеге асырылады); </w:t>
      </w:r>
    </w:p>
    <w:bookmarkEnd w:id="129"/>
    <w:bookmarkStart w:name="z130" w:id="130"/>
    <w:p>
      <w:pPr>
        <w:spacing w:after="0"/>
        <w:ind w:left="0"/>
        <w:jc w:val="both"/>
      </w:pPr>
      <w:r>
        <w:rPr>
          <w:rFonts w:ascii="Times New Roman"/>
          <w:b w:val="false"/>
          <w:i w:val="false"/>
          <w:color w:val="000000"/>
          <w:sz w:val="28"/>
        </w:rPr>
        <w:t>
      2) 1 - процесс – көрсетілетін қызметті алушымен қызмет алу үшін ЖСН және паролін порталға енгізу (авторизациялау процесі);</w:t>
      </w:r>
    </w:p>
    <w:bookmarkEnd w:id="130"/>
    <w:bookmarkStart w:name="z131" w:id="131"/>
    <w:p>
      <w:pPr>
        <w:spacing w:after="0"/>
        <w:ind w:left="0"/>
        <w:jc w:val="both"/>
      </w:pPr>
      <w:r>
        <w:rPr>
          <w:rFonts w:ascii="Times New Roman"/>
          <w:b w:val="false"/>
          <w:i w:val="false"/>
          <w:color w:val="000000"/>
          <w:sz w:val="28"/>
        </w:rPr>
        <w:t>
      3) 1 - шарт – көрсетілетін қызметті алушы туралы деректердің дұрыстығын ЖСН мен пароль арқылы порталда тексеру;</w:t>
      </w:r>
    </w:p>
    <w:bookmarkEnd w:id="131"/>
    <w:bookmarkStart w:name="z132" w:id="132"/>
    <w:p>
      <w:pPr>
        <w:spacing w:after="0"/>
        <w:ind w:left="0"/>
        <w:jc w:val="both"/>
      </w:pPr>
      <w:r>
        <w:rPr>
          <w:rFonts w:ascii="Times New Roman"/>
          <w:b w:val="false"/>
          <w:i w:val="false"/>
          <w:color w:val="000000"/>
          <w:sz w:val="28"/>
        </w:rPr>
        <w:t>
      4) 2 - процесс – көрсетілетін қызметті алушының деректерінде бар бұзушылықтарға байланысты авторизациялаудан бас тарту туралы хабарламаны порталмен қалыптастыру;</w:t>
      </w:r>
    </w:p>
    <w:bookmarkEnd w:id="132"/>
    <w:bookmarkStart w:name="z133" w:id="133"/>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электрондық түрдегі құжаттардың көшірмесін қоса беруі, сондай-ақ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нақтылау үшін (қол қою үшін) тұтынушының ЭЦҚ тіркеу куәлігін сұрауды таңдауы; </w:t>
      </w:r>
    </w:p>
    <w:bookmarkEnd w:id="133"/>
    <w:bookmarkStart w:name="z134" w:id="134"/>
    <w:p>
      <w:pPr>
        <w:spacing w:after="0"/>
        <w:ind w:left="0"/>
        <w:jc w:val="both"/>
      </w:pPr>
      <w:r>
        <w:rPr>
          <w:rFonts w:ascii="Times New Roman"/>
          <w:b w:val="false"/>
          <w:i w:val="false"/>
          <w:color w:val="000000"/>
          <w:sz w:val="28"/>
        </w:rPr>
        <w:t>
      6) 2 - 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 және ЭЦҚ тіркеу куәлігінде көрсетілген ЖСН арасында сәйкестендіру деректерінің сәйкестігін) тексеруі;</w:t>
      </w:r>
    </w:p>
    <w:bookmarkEnd w:id="134"/>
    <w:bookmarkStart w:name="z135" w:id="135"/>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қалыптастыруы;</w:t>
      </w:r>
    </w:p>
    <w:bookmarkEnd w:id="135"/>
    <w:bookmarkStart w:name="z136" w:id="136"/>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 көрсету үшін сұранысты куәландыру және электронды құжатты (сұранысты) өңдеуі үшін портал арқылы "АХАТ" АЖ жолдауы;</w:t>
      </w:r>
    </w:p>
    <w:bookmarkEnd w:id="136"/>
    <w:bookmarkStart w:name="z137" w:id="137"/>
    <w:p>
      <w:pPr>
        <w:spacing w:after="0"/>
        <w:ind w:left="0"/>
        <w:jc w:val="both"/>
      </w:pPr>
      <w:r>
        <w:rPr>
          <w:rFonts w:ascii="Times New Roman"/>
          <w:b w:val="false"/>
          <w:i w:val="false"/>
          <w:color w:val="000000"/>
          <w:sz w:val="28"/>
        </w:rPr>
        <w:t>
      9) 3 - шарт - азаматтық хал актілерін тіркеу туралы мәліметтерді "АХАТ" АЖ тексеруі;</w:t>
      </w:r>
    </w:p>
    <w:bookmarkEnd w:id="137"/>
    <w:bookmarkStart w:name="z138" w:id="138"/>
    <w:p>
      <w:pPr>
        <w:spacing w:after="0"/>
        <w:ind w:left="0"/>
        <w:jc w:val="both"/>
      </w:pPr>
      <w:r>
        <w:rPr>
          <w:rFonts w:ascii="Times New Roman"/>
          <w:b w:val="false"/>
          <w:i w:val="false"/>
          <w:color w:val="000000"/>
          <w:sz w:val="28"/>
        </w:rPr>
        <w:t>
      10) 6 - процесс – "АХАТ" АЖ акт жазбаларының болмауына байланысты сұратылатын қызметтен бас тарту туралы хабарламаны қалыптастыруы;</w:t>
      </w:r>
    </w:p>
    <w:bookmarkEnd w:id="138"/>
    <w:bookmarkStart w:name="z139" w:id="139"/>
    <w:p>
      <w:pPr>
        <w:spacing w:after="0"/>
        <w:ind w:left="0"/>
        <w:jc w:val="both"/>
      </w:pPr>
      <w:r>
        <w:rPr>
          <w:rFonts w:ascii="Times New Roman"/>
          <w:b w:val="false"/>
          <w:i w:val="false"/>
          <w:color w:val="000000"/>
          <w:sz w:val="28"/>
        </w:rPr>
        <w:t>
      11) 7 - процесс – мемлекеттік көрсетілетін қызметті электрондық үкіметтің төлемдік шлюзі (бұдан әрі – ЭҮТШ) арқылы төлеуі;</w:t>
      </w:r>
    </w:p>
    <w:bookmarkEnd w:id="139"/>
    <w:bookmarkStart w:name="z140" w:id="140"/>
    <w:p>
      <w:pPr>
        <w:spacing w:after="0"/>
        <w:ind w:left="0"/>
        <w:jc w:val="both"/>
      </w:pPr>
      <w:r>
        <w:rPr>
          <w:rFonts w:ascii="Times New Roman"/>
          <w:b w:val="false"/>
          <w:i w:val="false"/>
          <w:color w:val="000000"/>
          <w:sz w:val="28"/>
        </w:rPr>
        <w:t xml:space="preserve">
      12) 4 - шарт – көрсетілетін қызметті берушімен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мемлекеттік қызметті көрсету үшін негіз болатын құжаттарды көрсетілетін қызметті алушының жалғаған құжаттарының сәйкестігін тексеруі (өңдеуі);</w:t>
      </w:r>
    </w:p>
    <w:bookmarkEnd w:id="140"/>
    <w:bookmarkStart w:name="z141" w:id="141"/>
    <w:p>
      <w:pPr>
        <w:spacing w:after="0"/>
        <w:ind w:left="0"/>
        <w:jc w:val="both"/>
      </w:pPr>
      <w:r>
        <w:rPr>
          <w:rFonts w:ascii="Times New Roman"/>
          <w:b w:val="false"/>
          <w:i w:val="false"/>
          <w:color w:val="000000"/>
          <w:sz w:val="28"/>
        </w:rPr>
        <w:t>
      13) 8 - процесс – көрсетілетін қызметті алушының құжаттарында бар бұзушылықтарға байланысты сұратылатын қызметтен бас тарту туралы хабарламаны қалыптастыру;</w:t>
      </w:r>
    </w:p>
    <w:bookmarkEnd w:id="141"/>
    <w:p>
      <w:pPr>
        <w:spacing w:after="0"/>
        <w:ind w:left="0"/>
        <w:jc w:val="both"/>
      </w:pPr>
      <w:r>
        <w:rPr>
          <w:rFonts w:ascii="Times New Roman"/>
          <w:b w:val="false"/>
          <w:i w:val="false"/>
          <w:color w:val="000000"/>
          <w:sz w:val="28"/>
        </w:rPr>
        <w:t>
      14) 9-процесс – көрсетілетін қызметті алушының порталда қалыптастырылған көрсетілетін қызмет (хабарлама) алуы. Электрондық құжат көрсетілетін қызметті беруші қызметкерінің ЭЦҚ пайдалана отырып қалыптастырылады.</w:t>
      </w:r>
    </w:p>
    <w:bookmarkStart w:name="z142" w:id="142"/>
    <w:p>
      <w:pPr>
        <w:spacing w:after="0"/>
        <w:ind w:left="0"/>
        <w:jc w:val="both"/>
      </w:pPr>
      <w:r>
        <w:rPr>
          <w:rFonts w:ascii="Times New Roman"/>
          <w:b w:val="false"/>
          <w:i w:val="false"/>
          <w:color w:val="000000"/>
          <w:sz w:val="28"/>
        </w:rPr>
        <w:t xml:space="preserve">
      Портал арқылы мемлекеттік қызмет көрсетуде қолданылған ақпараттық жүйелердің функционалдық өзара іс-әрекеттері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1 - қосымшасына</w:t>
      </w:r>
      <w:r>
        <w:rPr>
          <w:rFonts w:ascii="Times New Roman"/>
          <w:b w:val="false"/>
          <w:i w:val="false"/>
          <w:color w:val="000000"/>
          <w:sz w:val="28"/>
        </w:rPr>
        <w:t xml:space="preserve"> сәйкес диаграммамен көрсетілген.</w:t>
      </w:r>
    </w:p>
    <w:bookmarkEnd w:id="142"/>
    <w:bookmarkStart w:name="z143" w:id="143"/>
    <w:p>
      <w:pPr>
        <w:spacing w:after="0"/>
        <w:ind w:left="0"/>
        <w:jc w:val="both"/>
      </w:pPr>
      <w:r>
        <w:rPr>
          <w:rFonts w:ascii="Times New Roman"/>
          <w:b w:val="false"/>
          <w:i w:val="false"/>
          <w:color w:val="000000"/>
          <w:sz w:val="28"/>
        </w:rPr>
        <w:t xml:space="preserve">
      12. Мемлекеттік қызмет көрсету процесінде рәсімдерді (іс - 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көрсетілген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мемлекеттік көрсетілетін қызмет регламенттің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 анықтамалығы көрсетілетін қызметті берушінің интернет-ресурсында орналастырылады.</w:t>
      </w:r>
    </w:p>
    <w:bookmarkEnd w:id="1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актілерін тіркеу туралы қайталама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куәліктер немесе анықтамалар беру" мемлекеттік көрсетілетін қызмет регламентіне 1 - қосымша </w:t>
            </w:r>
          </w:p>
        </w:tc>
      </w:tr>
    </w:tbl>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 - әрекеттерінің диаграммасы</w:t>
      </w:r>
    </w:p>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506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6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актілерін тіркеу туралы қайталама куәліктер немесе анықтамалар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Азаматтық хал актілерін тіркеу туралы қайталама куәліктер немесе анықтамалар беру" мемлекеттік қызмет көрсетудің бизнес-процестері анықтамалығы</w:t>
      </w:r>
    </w:p>
    <w:p>
      <w:pPr>
        <w:spacing w:after="0"/>
        <w:ind w:left="0"/>
        <w:jc w:val="left"/>
      </w:pP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68961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961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73" w:id="144"/>
    <w:p>
      <w:pPr>
        <w:spacing w:after="0"/>
        <w:ind w:left="0"/>
        <w:jc w:val="left"/>
      </w:pPr>
      <w:r>
        <w:rPr>
          <w:rFonts w:ascii="Times New Roman"/>
          <w:b/>
          <w:i w:val="false"/>
          <w:color w:val="000000"/>
        </w:rPr>
        <w:t xml:space="preserve">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регламенті 1. Жалпы ережелер</w:t>
      </w:r>
    </w:p>
    <w:bookmarkEnd w:id="144"/>
    <w:bookmarkStart w:name="z144" w:id="145"/>
    <w:p>
      <w:pPr>
        <w:spacing w:after="0"/>
        <w:ind w:left="0"/>
        <w:jc w:val="both"/>
      </w:pPr>
      <w:r>
        <w:rPr>
          <w:rFonts w:ascii="Times New Roman"/>
          <w:b w:val="false"/>
          <w:i w:val="false"/>
          <w:color w:val="000000"/>
          <w:sz w:val="28"/>
        </w:rPr>
        <w:t>
      1.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қызметі (бұдан әрі – мемлекеттік көрсетілетін қызмет) аудандардың және облыстық маңызы бар қалалардың жергілікті атқарушы органдарымен (бұдан әрі – ЖАО) (бұдан әрі – көрсетілетін қызметті беруші) көрсетіледі.</w:t>
      </w:r>
    </w:p>
    <w:bookmarkEnd w:id="145"/>
    <w:bookmarkStart w:name="z145" w:id="14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bookmarkEnd w:id="146"/>
    <w:bookmarkStart w:name="z146" w:id="147"/>
    <w:p>
      <w:pPr>
        <w:spacing w:after="0"/>
        <w:ind w:left="0"/>
        <w:jc w:val="both"/>
      </w:pPr>
      <w:r>
        <w:rPr>
          <w:rFonts w:ascii="Times New Roman"/>
          <w:b w:val="false"/>
          <w:i w:val="false"/>
          <w:color w:val="000000"/>
          <w:sz w:val="28"/>
        </w:rPr>
        <w:t>
      1)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147"/>
    <w:bookmarkStart w:name="z147" w:id="148"/>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"Азаматтарға арналған үкімет" мемлекеттік корпорация" коммерциялық емес акционерлік қоғамы шаруашылық жүргізу құқығындағы республикалық мемлекеттік кәсіпорнының филиалдары (бұдан әрі – Мемлекеттік корпорация);</w:t>
      </w:r>
    </w:p>
    <w:bookmarkEnd w:id="148"/>
    <w:bookmarkStart w:name="z148" w:id="149"/>
    <w:p>
      <w:pPr>
        <w:spacing w:after="0"/>
        <w:ind w:left="0"/>
        <w:jc w:val="both"/>
      </w:pPr>
      <w:r>
        <w:rPr>
          <w:rFonts w:ascii="Times New Roman"/>
          <w:b w:val="false"/>
          <w:i w:val="false"/>
          <w:color w:val="000000"/>
          <w:sz w:val="28"/>
        </w:rPr>
        <w:t>
      3)"электрондық үкіметтің" www.еgov.kz веб-порталы (бұдан әрі – портал) арқылы жүзеге асырылады.</w:t>
      </w:r>
    </w:p>
    <w:bookmarkEnd w:id="149"/>
    <w:bookmarkStart w:name="z149" w:id="150"/>
    <w:p>
      <w:pPr>
        <w:spacing w:after="0"/>
        <w:ind w:left="0"/>
        <w:jc w:val="both"/>
      </w:pPr>
      <w:r>
        <w:rPr>
          <w:rFonts w:ascii="Times New Roman"/>
          <w:b w:val="false"/>
          <w:i w:val="false"/>
          <w:color w:val="000000"/>
          <w:sz w:val="28"/>
        </w:rPr>
        <w:t>
      2. Мемлекеттік қызметті көрсету нысаны: электронды (ішінара автоматтандырылған) және қағаз түрінде.</w:t>
      </w:r>
    </w:p>
    <w:bookmarkEnd w:id="150"/>
    <w:bookmarkStart w:name="z150" w:id="151"/>
    <w:p>
      <w:pPr>
        <w:spacing w:after="0"/>
        <w:ind w:left="0"/>
        <w:jc w:val="both"/>
      </w:pPr>
      <w:r>
        <w:rPr>
          <w:rFonts w:ascii="Times New Roman"/>
          <w:b w:val="false"/>
          <w:i w:val="false"/>
          <w:color w:val="000000"/>
          <w:sz w:val="28"/>
        </w:rPr>
        <w:t xml:space="preserve">
      3. Мемлекеттік қызметті көрсету нәтижесі: жеке басын куәландыратын құжатты көрсеткен кезде қағаз жеткізгіштегі атын, әкесінің атын, тегін ауыстыруды тіркеу туралы куәлік, енгізілген өзгерістерімен, толықтыруларымен және түзетулерімен атын, әкесінің атын, тегін ауыстыруды мемлекеттік тіркеу туралы куәлік. </w:t>
      </w:r>
    </w:p>
    <w:bookmarkEnd w:id="151"/>
    <w:bookmarkStart w:name="z151" w:id="152"/>
    <w:p>
      <w:pPr>
        <w:spacing w:after="0"/>
        <w:ind w:left="0"/>
        <w:jc w:val="both"/>
      </w:pPr>
      <w:r>
        <w:rPr>
          <w:rFonts w:ascii="Times New Roman"/>
          <w:b w:val="false"/>
          <w:i w:val="false"/>
          <w:color w:val="000000"/>
          <w:sz w:val="28"/>
        </w:rPr>
        <w:t>
      Порталда көрсетілетін қызметті алушының "Жеке кабинетіне" қызметті көрсетушінің уәкілетті тұлғасының ЭЦҚ куәландырылған электрондық құжат нысанында электрондық өтініштің қабылданғаны және атын, әкесінің атын, тегін ауыстыру күні белгіленуі туралы хабарлама жолданады.</w:t>
      </w:r>
    </w:p>
    <w:bookmarkEnd w:id="152"/>
    <w:bookmarkStart w:name="z152" w:id="153"/>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153"/>
    <w:p>
      <w:pPr>
        <w:spacing w:after="0"/>
        <w:ind w:left="0"/>
        <w:jc w:val="left"/>
      </w:pPr>
      <w:r>
        <w:rPr>
          <w:rFonts w:ascii="Times New Roman"/>
          <w:b/>
          <w:i w:val="false"/>
          <w:color w:val="000000"/>
        </w:rPr>
        <w:t xml:space="preserve"> 2. Мемлекеттік қызметті көрсету процесінің құрамына кіретін  көрсетілетін қызметті берушінің құрылымдық бөлімшелерінің (қызметкерлерінің) іс-қимылы тәртібін сипаттау</w:t>
      </w:r>
    </w:p>
    <w:bookmarkStart w:name="z153" w:id="15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бұйрығымен бекітілген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11374 болып тіркелген)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алуы болып табылады.</w:t>
      </w:r>
    </w:p>
    <w:bookmarkEnd w:id="154"/>
    <w:bookmarkStart w:name="z154" w:id="15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5"/>
    <w:bookmarkStart w:name="z155" w:id="156"/>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20 (жиырма) минут;</w:t>
      </w:r>
    </w:p>
    <w:bookmarkEnd w:id="156"/>
    <w:bookmarkStart w:name="z156" w:id="157"/>
    <w:p>
      <w:pPr>
        <w:spacing w:after="0"/>
        <w:ind w:left="0"/>
        <w:jc w:val="both"/>
      </w:pPr>
      <w:r>
        <w:rPr>
          <w:rFonts w:ascii="Times New Roman"/>
          <w:b w:val="false"/>
          <w:i w:val="false"/>
          <w:color w:val="000000"/>
          <w:sz w:val="28"/>
        </w:rPr>
        <w:t>
      2) көрсетілетін қызметті беруші басшысының құжаттарды қарауы – 20 (жиырма) минут;</w:t>
      </w:r>
    </w:p>
    <w:bookmarkEnd w:id="157"/>
    <w:bookmarkStart w:name="z157" w:id="158"/>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15 (он бес) күнтізбелік күн;</w:t>
      </w:r>
    </w:p>
    <w:bookmarkEnd w:id="158"/>
    <w:bookmarkStart w:name="z158" w:id="159"/>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20 (жиырма) минут;</w:t>
      </w:r>
    </w:p>
    <w:bookmarkEnd w:id="159"/>
    <w:bookmarkStart w:name="z159" w:id="160"/>
    <w:p>
      <w:pPr>
        <w:spacing w:after="0"/>
        <w:ind w:left="0"/>
        <w:jc w:val="both"/>
      </w:pPr>
      <w:r>
        <w:rPr>
          <w:rFonts w:ascii="Times New Roman"/>
          <w:b w:val="false"/>
          <w:i w:val="false"/>
          <w:color w:val="000000"/>
          <w:sz w:val="28"/>
        </w:rPr>
        <w:t>
      5) көрсетілетін қызметті алушыға көрсетілетін қызметтің нәтижесін беру – 20 (жиырма) минут.</w:t>
      </w:r>
    </w:p>
    <w:bookmarkEnd w:id="160"/>
    <w:bookmarkStart w:name="z160" w:id="16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161"/>
    <w:bookmarkStart w:name="z161" w:id="162"/>
    <w:p>
      <w:pPr>
        <w:spacing w:after="0"/>
        <w:ind w:left="0"/>
        <w:jc w:val="both"/>
      </w:pPr>
      <w:r>
        <w:rPr>
          <w:rFonts w:ascii="Times New Roman"/>
          <w:b w:val="false"/>
          <w:i w:val="false"/>
          <w:color w:val="000000"/>
          <w:sz w:val="28"/>
        </w:rPr>
        <w:t>
      1) құжаттар топтамасын қабылдау күні мен уақытын көрсетіп кеңседе тіркеу журналына белгілеу;</w:t>
      </w:r>
    </w:p>
    <w:bookmarkEnd w:id="162"/>
    <w:bookmarkStart w:name="z162" w:id="163"/>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163"/>
    <w:bookmarkStart w:name="z163" w:id="164"/>
    <w:p>
      <w:pPr>
        <w:spacing w:after="0"/>
        <w:ind w:left="0"/>
        <w:jc w:val="both"/>
      </w:pPr>
      <w:r>
        <w:rPr>
          <w:rFonts w:ascii="Times New Roman"/>
          <w:b w:val="false"/>
          <w:i w:val="false"/>
          <w:color w:val="000000"/>
          <w:sz w:val="28"/>
        </w:rPr>
        <w:t>
      3) мемлекеттік қызметті көрсету нәтижесін ресімдеу;</w:t>
      </w:r>
    </w:p>
    <w:bookmarkEnd w:id="164"/>
    <w:bookmarkStart w:name="z164" w:id="165"/>
    <w:p>
      <w:pPr>
        <w:spacing w:after="0"/>
        <w:ind w:left="0"/>
        <w:jc w:val="both"/>
      </w:pPr>
      <w:r>
        <w:rPr>
          <w:rFonts w:ascii="Times New Roman"/>
          <w:b w:val="false"/>
          <w:i w:val="false"/>
          <w:color w:val="000000"/>
          <w:sz w:val="28"/>
        </w:rPr>
        <w:t>
      4) мемлекеттік қызметті көрсету нәтижесіне қол қою;</w:t>
      </w:r>
    </w:p>
    <w:bookmarkEnd w:id="165"/>
    <w:bookmarkStart w:name="z165" w:id="166"/>
    <w:p>
      <w:pPr>
        <w:spacing w:after="0"/>
        <w:ind w:left="0"/>
        <w:jc w:val="both"/>
      </w:pPr>
      <w:r>
        <w:rPr>
          <w:rFonts w:ascii="Times New Roman"/>
          <w:b w:val="false"/>
          <w:i w:val="false"/>
          <w:color w:val="000000"/>
          <w:sz w:val="28"/>
        </w:rPr>
        <w:t>
      5) мемлекеттік қызмет көрсету нәтижесін беру жөнінде тіркеу журналында белгілеу.</w:t>
      </w:r>
    </w:p>
    <w:bookmarkEnd w:id="16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166" w:id="16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67"/>
    <w:bookmarkStart w:name="z167" w:id="168"/>
    <w:p>
      <w:pPr>
        <w:spacing w:after="0"/>
        <w:ind w:left="0"/>
        <w:jc w:val="both"/>
      </w:pPr>
      <w:r>
        <w:rPr>
          <w:rFonts w:ascii="Times New Roman"/>
          <w:b w:val="false"/>
          <w:i w:val="false"/>
          <w:color w:val="000000"/>
          <w:sz w:val="28"/>
        </w:rPr>
        <w:t xml:space="preserve">
      1) көрсетілетін қызметті берушінің кеңсесі; </w:t>
      </w:r>
    </w:p>
    <w:bookmarkEnd w:id="168"/>
    <w:bookmarkStart w:name="z168" w:id="169"/>
    <w:p>
      <w:pPr>
        <w:spacing w:after="0"/>
        <w:ind w:left="0"/>
        <w:jc w:val="both"/>
      </w:pPr>
      <w:r>
        <w:rPr>
          <w:rFonts w:ascii="Times New Roman"/>
          <w:b w:val="false"/>
          <w:i w:val="false"/>
          <w:color w:val="000000"/>
          <w:sz w:val="28"/>
        </w:rPr>
        <w:t>
      2) көрсетілетін қызметті берушінің басшысы;</w:t>
      </w:r>
    </w:p>
    <w:bookmarkEnd w:id="169"/>
    <w:bookmarkStart w:name="z169" w:id="17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70"/>
    <w:bookmarkStart w:name="z170" w:id="171"/>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 - қимылдардың) реттілігін сипаттау: </w:t>
      </w:r>
    </w:p>
    <w:bookmarkEnd w:id="171"/>
    <w:bookmarkStart w:name="z171" w:id="172"/>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құжаттарды қабылдау белгісімен растайды және құжаттарды көрсетілетін қызметті берушінің басшысына жолдайды – 20 (жиырма) минут;</w:t>
      </w:r>
    </w:p>
    <w:bookmarkEnd w:id="172"/>
    <w:bookmarkStart w:name="z172" w:id="173"/>
    <w:p>
      <w:pPr>
        <w:spacing w:after="0"/>
        <w:ind w:left="0"/>
        <w:jc w:val="both"/>
      </w:pPr>
      <w:r>
        <w:rPr>
          <w:rFonts w:ascii="Times New Roman"/>
          <w:b w:val="false"/>
          <w:i w:val="false"/>
          <w:color w:val="000000"/>
          <w:sz w:val="28"/>
        </w:rPr>
        <w:t>
      2) көрсетілетін қызметті берушінің басшысы құжаттарды қарау және ресімдеу үшін көрсетілетін қызметті берушінің жауапты орындаушысына жолдайды – 20 (жиырма) минут;</w:t>
      </w:r>
    </w:p>
    <w:bookmarkEnd w:id="173"/>
    <w:bookmarkStart w:name="z173" w:id="174"/>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және мемлекеттік қызмет көрсету нәтижесін ресімдейді - 15 (он бес) күнтізбелік күн (құжаттарды қабылдау күні мемлекеттік қызмет көрсету мерзіміне кірмейді);</w:t>
      </w:r>
    </w:p>
    <w:bookmarkEnd w:id="174"/>
    <w:bookmarkStart w:name="z174" w:id="175"/>
    <w:p>
      <w:pPr>
        <w:spacing w:after="0"/>
        <w:ind w:left="0"/>
        <w:jc w:val="both"/>
      </w:pPr>
      <w:r>
        <w:rPr>
          <w:rFonts w:ascii="Times New Roman"/>
          <w:b w:val="false"/>
          <w:i w:val="false"/>
          <w:color w:val="000000"/>
          <w:sz w:val="28"/>
        </w:rPr>
        <w:t>
      басқа мемлекеттік органдарға сұрау салу қажет болған кезде – көрсетілетін қызметті алушыны қарау мерзімі ұзартылған кезден бастап 3 (үш) күнтізбелік күн ішінде хабардар ете отырып, күнтізбелік 30 (отыз) күннен аспайтын уақытқа ұзартылады;</w:t>
      </w:r>
    </w:p>
    <w:bookmarkEnd w:id="175"/>
    <w:bookmarkStart w:name="z175" w:id="176"/>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күнтізбелік 15 (он бес) күнде қаралады, (құжаттарды қабылдау күні мемлекттік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күні ішінде хабардар ете отырып, күнтiзбелiк 30 (отыз) күннен аспайтын уақытқа ұзартылады;</w:t>
      </w:r>
    </w:p>
    <w:bookmarkEnd w:id="176"/>
    <w:bookmarkStart w:name="z176" w:id="177"/>
    <w:p>
      <w:pPr>
        <w:spacing w:after="0"/>
        <w:ind w:left="0"/>
        <w:jc w:val="both"/>
      </w:pPr>
      <w:r>
        <w:rPr>
          <w:rFonts w:ascii="Times New Roman"/>
          <w:b w:val="false"/>
          <w:i w:val="false"/>
          <w:color w:val="000000"/>
          <w:sz w:val="28"/>
        </w:rPr>
        <w:t>
      порталда – атын, әкесінің атын, тегін ауыстыруды тіркеу туралы хабарлама алу – 1 (бір) жұмыс күні;</w:t>
      </w:r>
    </w:p>
    <w:bookmarkEnd w:id="177"/>
    <w:bookmarkStart w:name="z177" w:id="178"/>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 20 (жиырма) минут;</w:t>
      </w:r>
    </w:p>
    <w:bookmarkEnd w:id="178"/>
    <w:bookmarkStart w:name="z178" w:id="179"/>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(не сенiмхат бойынша оның өкiлiне) береді – 20 (жиырма) минут.</w:t>
      </w:r>
    </w:p>
    <w:bookmarkEnd w:id="179"/>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179" w:id="180"/>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Мемлекеттік корпорацияға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 </w:t>
      </w:r>
    </w:p>
    <w:bookmarkEnd w:id="180"/>
    <w:bookmarkStart w:name="z180" w:id="181"/>
    <w:p>
      <w:pPr>
        <w:spacing w:after="0"/>
        <w:ind w:left="0"/>
        <w:jc w:val="both"/>
      </w:pPr>
      <w:r>
        <w:rPr>
          <w:rFonts w:ascii="Times New Roman"/>
          <w:b w:val="false"/>
          <w:i w:val="false"/>
          <w:color w:val="000000"/>
          <w:sz w:val="28"/>
        </w:rPr>
        <w:t>
      10.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181"/>
    <w:bookmarkStart w:name="z181" w:id="182"/>
    <w:p>
      <w:pPr>
        <w:spacing w:after="0"/>
        <w:ind w:left="0"/>
        <w:jc w:val="both"/>
      </w:pPr>
      <w:r>
        <w:rPr>
          <w:rFonts w:ascii="Times New Roman"/>
          <w:b w:val="false"/>
          <w:i w:val="false"/>
          <w:color w:val="000000"/>
          <w:sz w:val="28"/>
        </w:rPr>
        <w:t xml:space="preserve">
      1) 1 - процесс –көрсетілетін қызметті алушы Мемлекеттік корпорацияға өтініш тапсырады – 15 (он бес) минут;      </w:t>
      </w:r>
    </w:p>
    <w:bookmarkEnd w:id="182"/>
    <w:bookmarkStart w:name="z182" w:id="183"/>
    <w:p>
      <w:pPr>
        <w:spacing w:after="0"/>
        <w:ind w:left="0"/>
        <w:jc w:val="both"/>
      </w:pPr>
      <w:r>
        <w:rPr>
          <w:rFonts w:ascii="Times New Roman"/>
          <w:b w:val="false"/>
          <w:i w:val="false"/>
          <w:color w:val="000000"/>
          <w:sz w:val="28"/>
        </w:rPr>
        <w:t xml:space="preserve">
      2) 2-процесс– Мемлекеттік корпорацияның инспекторы келіп түскен құжаттарды тіркейді және тиісті құжаттардың қабылданғандығы туралы көрсетілетін қызметті алушыға қолхат береді –15 (он бес) минут.             </w:t>
      </w:r>
    </w:p>
    <w:bookmarkEnd w:id="183"/>
    <w:bookmarkStart w:name="z183" w:id="184"/>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 толық ұсынбаған жағдайда Мемлекеттік корпорацияның инспекторы өтінішті қабылдаудан бас тартады және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84"/>
    <w:bookmarkStart w:name="z184" w:id="185"/>
    <w:p>
      <w:pPr>
        <w:spacing w:after="0"/>
        <w:ind w:left="0"/>
        <w:jc w:val="both"/>
      </w:pPr>
      <w:r>
        <w:rPr>
          <w:rFonts w:ascii="Times New Roman"/>
          <w:b w:val="false"/>
          <w:i w:val="false"/>
          <w:color w:val="000000"/>
          <w:sz w:val="28"/>
        </w:rPr>
        <w:t>
      3) 3-процесс– Мемлекеттік корпорацияның инспекторы құжаттарды 30 (отыз) минуттың ішінде жинақтаушы секторға береді;</w:t>
      </w:r>
    </w:p>
    <w:bookmarkEnd w:id="185"/>
    <w:bookmarkStart w:name="z185" w:id="186"/>
    <w:p>
      <w:pPr>
        <w:spacing w:after="0"/>
        <w:ind w:left="0"/>
        <w:jc w:val="both"/>
      </w:pPr>
      <w:r>
        <w:rPr>
          <w:rFonts w:ascii="Times New Roman"/>
          <w:b w:val="false"/>
          <w:i w:val="false"/>
          <w:color w:val="000000"/>
          <w:sz w:val="28"/>
        </w:rPr>
        <w:t>
      4) 1–шарт–жинақтаушы сектор құжаттарды жинайды,тізілімін құрады және бір күн ішінде Мемлекеттік корпорацияның курьері арқылы көрсетілетін қызметті берушіге береді;</w:t>
      </w:r>
    </w:p>
    <w:bookmarkEnd w:id="186"/>
    <w:bookmarkStart w:name="z186" w:id="187"/>
    <w:p>
      <w:pPr>
        <w:spacing w:after="0"/>
        <w:ind w:left="0"/>
        <w:jc w:val="both"/>
      </w:pPr>
      <w:r>
        <w:rPr>
          <w:rFonts w:ascii="Times New Roman"/>
          <w:b w:val="false"/>
          <w:i w:val="false"/>
          <w:color w:val="000000"/>
          <w:sz w:val="28"/>
        </w:rPr>
        <w:t>
      5) 4–процесс– Мемлекеттік корпорацияның курьері құжаттарды көрсетілетін қызметті берушінің кеңсесіне береді;</w:t>
      </w:r>
    </w:p>
    <w:bookmarkEnd w:id="187"/>
    <w:bookmarkStart w:name="z187" w:id="188"/>
    <w:p>
      <w:pPr>
        <w:spacing w:after="0"/>
        <w:ind w:left="0"/>
        <w:jc w:val="both"/>
      </w:pPr>
      <w:r>
        <w:rPr>
          <w:rFonts w:ascii="Times New Roman"/>
          <w:b w:val="false"/>
          <w:i w:val="false"/>
          <w:color w:val="000000"/>
          <w:sz w:val="28"/>
        </w:rPr>
        <w:t>
      6) 5–процесс–көрсетілетін қызметті берушінің кеңсесі мемлекеттік қызмет көрсету нәтижесін Мемлекеттік корпорацияның курьеріне (1) бір күн ішінде береді;</w:t>
      </w:r>
    </w:p>
    <w:bookmarkEnd w:id="188"/>
    <w:bookmarkStart w:name="z188" w:id="189"/>
    <w:p>
      <w:pPr>
        <w:spacing w:after="0"/>
        <w:ind w:left="0"/>
        <w:jc w:val="both"/>
      </w:pPr>
      <w:r>
        <w:rPr>
          <w:rFonts w:ascii="Times New Roman"/>
          <w:b w:val="false"/>
          <w:i w:val="false"/>
          <w:color w:val="000000"/>
          <w:sz w:val="28"/>
        </w:rPr>
        <w:t>
      7) 6–процесс– Мемлекеттік корпорацияның курьері 15 (он бес) минуттың ішінде мемлекеттік қызмет көрсету нәтижесін жинақтаушы секторға береді;</w:t>
      </w:r>
    </w:p>
    <w:bookmarkEnd w:id="189"/>
    <w:bookmarkStart w:name="z189" w:id="190"/>
    <w:p>
      <w:pPr>
        <w:spacing w:after="0"/>
        <w:ind w:left="0"/>
        <w:jc w:val="both"/>
      </w:pPr>
      <w:r>
        <w:rPr>
          <w:rFonts w:ascii="Times New Roman"/>
          <w:b w:val="false"/>
          <w:i w:val="false"/>
          <w:color w:val="000000"/>
          <w:sz w:val="28"/>
        </w:rPr>
        <w:t>
      8) 7–процесс–жинақтаушы сектор 15 (он бес) минуттың ішінде көрсетілетін қызметті алушыға беру үшін мемлекеттік қызмет көрсету нәтижесін Мемлекеттік корпорацияның инспекторына береді;</w:t>
      </w:r>
    </w:p>
    <w:bookmarkEnd w:id="190"/>
    <w:bookmarkStart w:name="z190" w:id="191"/>
    <w:p>
      <w:pPr>
        <w:spacing w:after="0"/>
        <w:ind w:left="0"/>
        <w:jc w:val="both"/>
      </w:pPr>
      <w:r>
        <w:rPr>
          <w:rFonts w:ascii="Times New Roman"/>
          <w:b w:val="false"/>
          <w:i w:val="false"/>
          <w:color w:val="000000"/>
          <w:sz w:val="28"/>
        </w:rPr>
        <w:t xml:space="preserve">
      9) 8–процесс–инспектор мемлекеттік қызмет көрсету нәтижесін көрсетілетін қызметті алушыға береді–15 (он бес) минут. </w:t>
      </w:r>
    </w:p>
    <w:bookmarkEnd w:id="191"/>
    <w:bookmarkStart w:name="z191" w:id="192"/>
    <w:p>
      <w:pPr>
        <w:spacing w:after="0"/>
        <w:ind w:left="0"/>
        <w:jc w:val="both"/>
      </w:pPr>
      <w:r>
        <w:rPr>
          <w:rFonts w:ascii="Times New Roman"/>
          <w:b w:val="false"/>
          <w:i w:val="false"/>
          <w:color w:val="000000"/>
          <w:sz w:val="28"/>
        </w:rPr>
        <w:t>
      11. Портал арқылы көрсетілетін қызмет кезіндегі функционалдық өзара iс-әрекетін және жүгіну тәртібін сипаттау:</w:t>
      </w:r>
    </w:p>
    <w:bookmarkEnd w:id="192"/>
    <w:bookmarkStart w:name="z192" w:id="193"/>
    <w:p>
      <w:pPr>
        <w:spacing w:after="0"/>
        <w:ind w:left="0"/>
        <w:jc w:val="both"/>
      </w:pPr>
      <w:r>
        <w:rPr>
          <w:rFonts w:ascii="Times New Roman"/>
          <w:b w:val="false"/>
          <w:i w:val="false"/>
          <w:color w:val="000000"/>
          <w:sz w:val="28"/>
        </w:rPr>
        <w:t xml:space="preserve">
      1) көрсетілетін қызметті алушы порталда жеке сәйкестендіру нөмірі (бұдан әрі–ЖСН) және пароль көмегімен тіркеуді жүзеге асырады (порталда тіркелмеген алушылар үшін жүзеге асырылады); </w:t>
      </w:r>
    </w:p>
    <w:bookmarkEnd w:id="193"/>
    <w:bookmarkStart w:name="z193" w:id="194"/>
    <w:p>
      <w:pPr>
        <w:spacing w:after="0"/>
        <w:ind w:left="0"/>
        <w:jc w:val="both"/>
      </w:pPr>
      <w:r>
        <w:rPr>
          <w:rFonts w:ascii="Times New Roman"/>
          <w:b w:val="false"/>
          <w:i w:val="false"/>
          <w:color w:val="000000"/>
          <w:sz w:val="28"/>
        </w:rPr>
        <w:t>
      2) 1-процесс–көрсетілетін қызметті алушымен қызмет алу үшін ЖСН және паролін порталға енгізу (авторизациялау процесі);</w:t>
      </w:r>
    </w:p>
    <w:bookmarkEnd w:id="194"/>
    <w:bookmarkStart w:name="z194" w:id="195"/>
    <w:p>
      <w:pPr>
        <w:spacing w:after="0"/>
        <w:ind w:left="0"/>
        <w:jc w:val="both"/>
      </w:pPr>
      <w:r>
        <w:rPr>
          <w:rFonts w:ascii="Times New Roman"/>
          <w:b w:val="false"/>
          <w:i w:val="false"/>
          <w:color w:val="000000"/>
          <w:sz w:val="28"/>
        </w:rPr>
        <w:t>
      3) 1-шарт–көрсетілетін қызметті алушы туралы деректердің дұрыстығын ЖСН мен пароль арқылы порталда тексеру;</w:t>
      </w:r>
    </w:p>
    <w:bookmarkEnd w:id="195"/>
    <w:bookmarkStart w:name="z195" w:id="196"/>
    <w:p>
      <w:pPr>
        <w:spacing w:after="0"/>
        <w:ind w:left="0"/>
        <w:jc w:val="both"/>
      </w:pPr>
      <w:r>
        <w:rPr>
          <w:rFonts w:ascii="Times New Roman"/>
          <w:b w:val="false"/>
          <w:i w:val="false"/>
          <w:color w:val="000000"/>
          <w:sz w:val="28"/>
        </w:rPr>
        <w:t>
      4) 2-процесс–көрсетілетін қызметті алушының деректерінде бар бұзушылықтарға байланысты авторизациялаудан бас тарту туралы хабарламаны порталмен қалыптастыру;</w:t>
      </w:r>
    </w:p>
    <w:bookmarkEnd w:id="196"/>
    <w:bookmarkStart w:name="z196" w:id="197"/>
    <w:p>
      <w:pPr>
        <w:spacing w:after="0"/>
        <w:ind w:left="0"/>
        <w:jc w:val="both"/>
      </w:pPr>
      <w:r>
        <w:rPr>
          <w:rFonts w:ascii="Times New Roman"/>
          <w:b w:val="false"/>
          <w:i w:val="false"/>
          <w:color w:val="000000"/>
          <w:sz w:val="28"/>
        </w:rPr>
        <w:t xml:space="preserve">
      5) 3- процесс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электрондық түрдегі құжаттардың көшірмесін қоса беруі, сондай-ақ </w:t>
      </w:r>
      <w:r>
        <w:rPr>
          <w:rFonts w:ascii="Times New Roman"/>
          <w:b w:val="false"/>
          <w:i w:val="false"/>
          <w:color w:val="000000"/>
          <w:sz w:val="28"/>
        </w:rPr>
        <w:t>Стандартың</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нақтылау үшін (қол қою үшін) тұтынушының ЭЦҚ тіркеу куәлігін сұрауды таңдауы;       </w:t>
      </w:r>
    </w:p>
    <w:bookmarkEnd w:id="197"/>
    <w:bookmarkStart w:name="z197" w:id="198"/>
    <w:p>
      <w:pPr>
        <w:spacing w:after="0"/>
        <w:ind w:left="0"/>
        <w:jc w:val="both"/>
      </w:pPr>
      <w:r>
        <w:rPr>
          <w:rFonts w:ascii="Times New Roman"/>
          <w:b w:val="false"/>
          <w:i w:val="false"/>
          <w:color w:val="000000"/>
          <w:sz w:val="28"/>
        </w:rPr>
        <w:t>
      6) 2 - 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 және ЭЦҚ тіркеу куәлігінде көрсетілген ЖСН арасында сәйкестендіру деректерінің сәйкестігін) тексеруі;</w:t>
      </w:r>
    </w:p>
    <w:bookmarkEnd w:id="198"/>
    <w:bookmarkStart w:name="z198" w:id="199"/>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қалыптастыруы;</w:t>
      </w:r>
    </w:p>
    <w:bookmarkEnd w:id="199"/>
    <w:bookmarkStart w:name="z199" w:id="200"/>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 көрсету үшін сұранысты куәландыру және электронды құжатты (сұранысты) өңдеуі үшін портал арқылы "АХАТ" АЖ жолдауы;</w:t>
      </w:r>
    </w:p>
    <w:bookmarkEnd w:id="200"/>
    <w:bookmarkStart w:name="z200" w:id="201"/>
    <w:p>
      <w:pPr>
        <w:spacing w:after="0"/>
        <w:ind w:left="0"/>
        <w:jc w:val="both"/>
      </w:pPr>
      <w:r>
        <w:rPr>
          <w:rFonts w:ascii="Times New Roman"/>
          <w:b w:val="false"/>
          <w:i w:val="false"/>
          <w:color w:val="000000"/>
          <w:sz w:val="28"/>
        </w:rPr>
        <w:t>
      9) 3 - шарт - азаматтық хал актілерін тіркеу туралы мәліметтерді "АХАТ" АЖ тексеруі;</w:t>
      </w:r>
    </w:p>
    <w:bookmarkEnd w:id="201"/>
    <w:bookmarkStart w:name="z201" w:id="202"/>
    <w:p>
      <w:pPr>
        <w:spacing w:after="0"/>
        <w:ind w:left="0"/>
        <w:jc w:val="both"/>
      </w:pPr>
      <w:r>
        <w:rPr>
          <w:rFonts w:ascii="Times New Roman"/>
          <w:b w:val="false"/>
          <w:i w:val="false"/>
          <w:color w:val="000000"/>
          <w:sz w:val="28"/>
        </w:rPr>
        <w:t>
      10) 6 - процесс – "АХАТ" АЖ акт жазбаларының болмауына байланысты сұратылатын қызметтен бас тарту туралы хабарламаны қалыптастыруы;</w:t>
      </w:r>
    </w:p>
    <w:bookmarkEnd w:id="202"/>
    <w:bookmarkStart w:name="z202" w:id="203"/>
    <w:p>
      <w:pPr>
        <w:spacing w:after="0"/>
        <w:ind w:left="0"/>
        <w:jc w:val="both"/>
      </w:pPr>
      <w:r>
        <w:rPr>
          <w:rFonts w:ascii="Times New Roman"/>
          <w:b w:val="false"/>
          <w:i w:val="false"/>
          <w:color w:val="000000"/>
          <w:sz w:val="28"/>
        </w:rPr>
        <w:t>
      11) 7 - процесс – мемлекеттік көрсетілетін қызметті электрондық үкіметтің төлемдік шлюзі (бұдан әрі – ЭҮТШ) арқылы төлеуі;</w:t>
      </w:r>
    </w:p>
    <w:bookmarkEnd w:id="203"/>
    <w:bookmarkStart w:name="z203" w:id="204"/>
    <w:p>
      <w:pPr>
        <w:spacing w:after="0"/>
        <w:ind w:left="0"/>
        <w:jc w:val="both"/>
      </w:pPr>
      <w:r>
        <w:rPr>
          <w:rFonts w:ascii="Times New Roman"/>
          <w:b w:val="false"/>
          <w:i w:val="false"/>
          <w:color w:val="000000"/>
          <w:sz w:val="28"/>
        </w:rPr>
        <w:t xml:space="preserve">
      12) 4 - шарт – көрсетілетін қызметті берушімен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мемлекеттік қызметті көрсету үшін негіз болатын құжаттарды көрсетілетін қызметті алушының жалғаған құжаттарының сәйкестігін тексеруі (өңдеуі);</w:t>
      </w:r>
    </w:p>
    <w:bookmarkEnd w:id="204"/>
    <w:bookmarkStart w:name="z204" w:id="205"/>
    <w:p>
      <w:pPr>
        <w:spacing w:after="0"/>
        <w:ind w:left="0"/>
        <w:jc w:val="both"/>
      </w:pPr>
      <w:r>
        <w:rPr>
          <w:rFonts w:ascii="Times New Roman"/>
          <w:b w:val="false"/>
          <w:i w:val="false"/>
          <w:color w:val="000000"/>
          <w:sz w:val="28"/>
        </w:rPr>
        <w:t>
      13) 8 - процесс – көрсетілетін қызметті алушының құжаттарында бар бұзушылықтарға байланысты сұратылатын қызметтен бас тарту туралы хабарламаны қалыптастыру;</w:t>
      </w:r>
    </w:p>
    <w:bookmarkEnd w:id="205"/>
    <w:bookmarkStart w:name="z205" w:id="206"/>
    <w:p>
      <w:pPr>
        <w:spacing w:after="0"/>
        <w:ind w:left="0"/>
        <w:jc w:val="both"/>
      </w:pPr>
      <w:r>
        <w:rPr>
          <w:rFonts w:ascii="Times New Roman"/>
          <w:b w:val="false"/>
          <w:i w:val="false"/>
          <w:color w:val="000000"/>
          <w:sz w:val="28"/>
        </w:rPr>
        <w:t>
      14) 9 - процесс – көрсетілетін қызметті алушының порталда қалыптастырылған көрсетілетін қызмет (хабарлама) алуы. Электрондық құжат көрсетілетін қызметті беруші қызметкерінің ЭЦҚ пайдалана отырып қалыптастырылады.</w:t>
      </w:r>
    </w:p>
    <w:bookmarkEnd w:id="206"/>
    <w:bookmarkStart w:name="z206" w:id="207"/>
    <w:p>
      <w:pPr>
        <w:spacing w:after="0"/>
        <w:ind w:left="0"/>
        <w:jc w:val="both"/>
      </w:pPr>
      <w:r>
        <w:rPr>
          <w:rFonts w:ascii="Times New Roman"/>
          <w:b w:val="false"/>
          <w:i w:val="false"/>
          <w:color w:val="000000"/>
          <w:sz w:val="28"/>
        </w:rPr>
        <w:t xml:space="preserve">
      12. Портал арқылы мемлекеттік қызмет көрсетуде қолданылған ақпараттық жүйелердің функционалдық өзара іс-әрекеттері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диаграммамен көрсетілген.</w:t>
      </w:r>
    </w:p>
    <w:bookmarkEnd w:id="207"/>
    <w:bookmarkStart w:name="z207" w:id="208"/>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қызметті көрсетудің бизнес-процестері анықтамалығы көрсетілетін қызметті берушінің интернет-ресурсында орналастырылады.</w:t>
      </w:r>
    </w:p>
    <w:bookmarkEnd w:id="2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"Атын, әкесінің атын, тегін ауыстыруды тіркеу,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оның ішінде азаматтық хал актілері жазбаларына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толықтырулар мен түзетулер енгізу"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 - әрекеттерінің диаграммасы</w:t>
      </w:r>
    </w:p>
    <w:p>
      <w:pPr>
        <w:spacing w:after="0"/>
        <w:ind w:left="0"/>
        <w:jc w:val="left"/>
      </w:pPr>
      <w:r>
        <w:br/>
      </w:r>
    </w:p>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"Атын, әкесінің атын, тегін ауыстыруды тіркеу, </w:t>
      </w:r>
    </w:p>
    <w:p>
      <w:pPr>
        <w:spacing w:after="0"/>
        <w:ind w:left="0"/>
        <w:jc w:val="both"/>
      </w:pPr>
      <w:r>
        <w:rPr>
          <w:rFonts w:ascii="Times New Roman"/>
          <w:b w:val="false"/>
          <w:i w:val="false"/>
          <w:color w:val="000000"/>
          <w:sz w:val="28"/>
        </w:rPr>
        <w:t xml:space="preserve">
      оның ішінде азаматтық хал актілері жазбаларына </w:t>
      </w:r>
    </w:p>
    <w:p>
      <w:pPr>
        <w:spacing w:after="0"/>
        <w:ind w:left="0"/>
        <w:jc w:val="both"/>
      </w:pPr>
      <w:r>
        <w:rPr>
          <w:rFonts w:ascii="Times New Roman"/>
          <w:b w:val="false"/>
          <w:i w:val="false"/>
          <w:color w:val="000000"/>
          <w:sz w:val="28"/>
        </w:rPr>
        <w:t xml:space="preserve">
      өзгерістер, толықтырулар мен түзетулер енгізу" </w:t>
      </w:r>
    </w:p>
    <w:bookmarkStart w:name="z375" w:id="209"/>
    <w:p>
      <w:pPr>
        <w:spacing w:after="0"/>
        <w:ind w:left="0"/>
        <w:jc w:val="both"/>
      </w:pPr>
      <w:r>
        <w:rPr>
          <w:rFonts w:ascii="Times New Roman"/>
          <w:b w:val="false"/>
          <w:i w:val="false"/>
          <w:color w:val="000000"/>
          <w:sz w:val="28"/>
        </w:rPr>
        <w:t>
      мемлекеттік көрсетілетін қызмет регламентіне 2- қосымша</w:t>
      </w:r>
    </w:p>
    <w:bookmarkEnd w:id="209"/>
    <w:p>
      <w:pPr>
        <w:spacing w:after="0"/>
        <w:ind w:left="0"/>
        <w:jc w:val="left"/>
      </w:pPr>
      <w:r>
        <w:rPr>
          <w:rFonts w:ascii="Times New Roman"/>
          <w:b/>
          <w:i w:val="false"/>
          <w:color w:val="000000"/>
        </w:rPr>
        <w:t xml:space="preserve"> "Атын, әкесінің атын, тегін ауыстыруды тіркеу, оның ішінде азаматтық хал актілері жазбаларына өзгерістер, толықтырулар мен түзетулер енгізу" мемлекеттік қызмет көрсетудің бизнес-процестері анықтамалығы</w:t>
      </w:r>
    </w:p>
    <w:p>
      <w:pPr>
        <w:spacing w:after="0"/>
        <w:ind w:left="0"/>
        <w:jc w:val="left"/>
      </w:pPr>
      <w:r>
        <w:br/>
      </w:r>
    </w:p>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0231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23100" cy="182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76" w:id="210"/>
    <w:p>
      <w:pPr>
        <w:spacing w:after="0"/>
        <w:ind w:left="0"/>
        <w:jc w:val="left"/>
      </w:pPr>
      <w:r>
        <w:rPr>
          <w:rFonts w:ascii="Times New Roman"/>
          <w:b/>
          <w:i w:val="false"/>
          <w:color w:val="000000"/>
        </w:rPr>
        <w:t xml:space="preserve"> "Азаматтық хал актілерінің жазбаларын қалпына келтіру" мемлекеттік көрсетілетін қызмет регламенті 1. Жалпы ережелер</w:t>
      </w:r>
    </w:p>
    <w:bookmarkEnd w:id="210"/>
    <w:bookmarkStart w:name="z209" w:id="211"/>
    <w:p>
      <w:pPr>
        <w:spacing w:after="0"/>
        <w:ind w:left="0"/>
        <w:jc w:val="both"/>
      </w:pPr>
      <w:r>
        <w:rPr>
          <w:rFonts w:ascii="Times New Roman"/>
          <w:b w:val="false"/>
          <w:i w:val="false"/>
          <w:color w:val="000000"/>
          <w:sz w:val="28"/>
        </w:rPr>
        <w:t>
      1. "Азаматтық хал актілерінің жазбаларын қалпына келтіру" мемлекеттік көрсетілетін қызметі (бұдан әрі – мемлекеттік көрсетілетін қызмет) аудандар және облыстық маңызы бар қалалардың жергілікті атқарушы органдарымен (бұдан әрі – ЖАО) (бұдан әрі – көрсетілетін қызметті беруші) көрсетіледі.</w:t>
      </w:r>
    </w:p>
    <w:bookmarkEnd w:id="211"/>
    <w:bookmarkStart w:name="z210" w:id="212"/>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bookmarkEnd w:id="212"/>
    <w:bookmarkStart w:name="z211" w:id="213"/>
    <w:p>
      <w:pPr>
        <w:spacing w:after="0"/>
        <w:ind w:left="0"/>
        <w:jc w:val="both"/>
      </w:pPr>
      <w:r>
        <w:rPr>
          <w:rFonts w:ascii="Times New Roman"/>
          <w:b w:val="false"/>
          <w:i w:val="false"/>
          <w:color w:val="000000"/>
          <w:sz w:val="28"/>
        </w:rPr>
        <w:t>
      1) Аудандардың және облыстық маңызы бар қалалардың, аудандық маңызы бар қалалардың ЖАО, кенттердің, ауылдардың, ауылдық округтердің әкімдері;</w:t>
      </w:r>
    </w:p>
    <w:bookmarkEnd w:id="213"/>
    <w:bookmarkStart w:name="z212" w:id="214"/>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"Азаматтарға арналған үкімет" Мемлекеттік корпорация" коммерциялық емес акционерлік қоғамы шаруашылық жүргізу құқығындағы республикалық мемлекеттік кәсіпорнының филиалдары (бұдан әрі – Мемлекеттік корпорация) арқылы жүзеге асырылады;</w:t>
      </w:r>
    </w:p>
    <w:bookmarkEnd w:id="214"/>
    <w:bookmarkStart w:name="z213" w:id="215"/>
    <w:p>
      <w:pPr>
        <w:spacing w:after="0"/>
        <w:ind w:left="0"/>
        <w:jc w:val="both"/>
      </w:pPr>
      <w:r>
        <w:rPr>
          <w:rFonts w:ascii="Times New Roman"/>
          <w:b w:val="false"/>
          <w:i w:val="false"/>
          <w:color w:val="000000"/>
          <w:sz w:val="28"/>
        </w:rPr>
        <w:t>
      2. Мемлекеттік қызметті көрсету нысаны: қағаз түрінде.</w:t>
      </w:r>
    </w:p>
    <w:bookmarkEnd w:id="215"/>
    <w:bookmarkStart w:name="z214" w:id="216"/>
    <w:p>
      <w:pPr>
        <w:spacing w:after="0"/>
        <w:ind w:left="0"/>
        <w:jc w:val="both"/>
      </w:pPr>
      <w:r>
        <w:rPr>
          <w:rFonts w:ascii="Times New Roman"/>
          <w:b w:val="false"/>
          <w:i w:val="false"/>
          <w:color w:val="000000"/>
          <w:sz w:val="28"/>
        </w:rPr>
        <w:t>
      3. Мемлекеттік қызметті көрсету нәтижесі: жеке басын куәландыратын құжатты көрсеткен кезде қағаз жеткізгіштегі азаматтық хал актісін мемлекеттік тіркеу туралы куәлік.</w:t>
      </w:r>
    </w:p>
    <w:bookmarkEnd w:id="216"/>
    <w:bookmarkStart w:name="z215" w:id="217"/>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217"/>
    <w:p>
      <w:pPr>
        <w:spacing w:after="0"/>
        <w:ind w:left="0"/>
        <w:jc w:val="left"/>
      </w:pPr>
      <w:r>
        <w:rPr>
          <w:rFonts w:ascii="Times New Roman"/>
          <w:b/>
          <w:i w:val="false"/>
          <w:color w:val="000000"/>
        </w:rPr>
        <w:t xml:space="preserve"> 2. Мемлекеттік қызметті көрсету процесінің құрамына кіретін көрсетілетін қызметті берушінің құрылымдық бөлімшелерінің (қызметкерлерінің) іс-қимылы тәртібін сипаттау</w:t>
      </w:r>
    </w:p>
    <w:bookmarkStart w:name="z216" w:id="218"/>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(не сенімхат бойынша оның өкілінен)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бұйрығымен бекітілген "Азаматтық хал актілерінің жазбаларын қалпына келтіру"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11374 болып тіркелген)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алуы болып табылады.</w:t>
      </w:r>
    </w:p>
    <w:bookmarkEnd w:id="218"/>
    <w:bookmarkStart w:name="z217" w:id="219"/>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19"/>
    <w:bookmarkStart w:name="z218" w:id="220"/>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20 (жиырма) минут;</w:t>
      </w:r>
    </w:p>
    <w:bookmarkEnd w:id="220"/>
    <w:bookmarkStart w:name="z219" w:id="221"/>
    <w:p>
      <w:pPr>
        <w:spacing w:after="0"/>
        <w:ind w:left="0"/>
        <w:jc w:val="both"/>
      </w:pPr>
      <w:r>
        <w:rPr>
          <w:rFonts w:ascii="Times New Roman"/>
          <w:b w:val="false"/>
          <w:i w:val="false"/>
          <w:color w:val="000000"/>
          <w:sz w:val="28"/>
        </w:rPr>
        <w:t>
      2) көрсетілетін қызметті беруші басшысының құжаттарды қарауы – 20 (жиырма) минут;</w:t>
      </w:r>
    </w:p>
    <w:bookmarkEnd w:id="221"/>
    <w:bookmarkStart w:name="z220" w:id="222"/>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15 (он бес) күнтізбелік күн;</w:t>
      </w:r>
    </w:p>
    <w:bookmarkEnd w:id="222"/>
    <w:bookmarkStart w:name="z221" w:id="223"/>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20 (жиырма) минут;</w:t>
      </w:r>
    </w:p>
    <w:bookmarkEnd w:id="223"/>
    <w:bookmarkStart w:name="z222" w:id="224"/>
    <w:p>
      <w:pPr>
        <w:spacing w:after="0"/>
        <w:ind w:left="0"/>
        <w:jc w:val="both"/>
      </w:pPr>
      <w:r>
        <w:rPr>
          <w:rFonts w:ascii="Times New Roman"/>
          <w:b w:val="false"/>
          <w:i w:val="false"/>
          <w:color w:val="000000"/>
          <w:sz w:val="28"/>
        </w:rPr>
        <w:t>
      5) көрсетілетін қызметті алушыға көрсетілетін қызметтің нәтижесін беру – 20 (жиырма) минут.</w:t>
      </w:r>
    </w:p>
    <w:bookmarkEnd w:id="224"/>
    <w:bookmarkStart w:name="z223" w:id="225"/>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25"/>
    <w:bookmarkStart w:name="z224" w:id="226"/>
    <w:p>
      <w:pPr>
        <w:spacing w:after="0"/>
        <w:ind w:left="0"/>
        <w:jc w:val="both"/>
      </w:pPr>
      <w:r>
        <w:rPr>
          <w:rFonts w:ascii="Times New Roman"/>
          <w:b w:val="false"/>
          <w:i w:val="false"/>
          <w:color w:val="000000"/>
          <w:sz w:val="28"/>
        </w:rPr>
        <w:t>
      1) құжаттар топтамасын қабылдау күні мен уақытын көрсетіп кеңседе тіркеу журналына белгілеу;</w:t>
      </w:r>
    </w:p>
    <w:bookmarkEnd w:id="226"/>
    <w:bookmarkStart w:name="z225" w:id="227"/>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27"/>
    <w:bookmarkStart w:name="z226" w:id="228"/>
    <w:p>
      <w:pPr>
        <w:spacing w:after="0"/>
        <w:ind w:left="0"/>
        <w:jc w:val="both"/>
      </w:pPr>
      <w:r>
        <w:rPr>
          <w:rFonts w:ascii="Times New Roman"/>
          <w:b w:val="false"/>
          <w:i w:val="false"/>
          <w:color w:val="000000"/>
          <w:sz w:val="28"/>
        </w:rPr>
        <w:t>
      3) мемлекеттік қызметті көрсету нәтижесін ресімдеу;</w:t>
      </w:r>
    </w:p>
    <w:bookmarkEnd w:id="228"/>
    <w:bookmarkStart w:name="z227" w:id="229"/>
    <w:p>
      <w:pPr>
        <w:spacing w:after="0"/>
        <w:ind w:left="0"/>
        <w:jc w:val="both"/>
      </w:pPr>
      <w:r>
        <w:rPr>
          <w:rFonts w:ascii="Times New Roman"/>
          <w:b w:val="false"/>
          <w:i w:val="false"/>
          <w:color w:val="000000"/>
          <w:sz w:val="28"/>
        </w:rPr>
        <w:t>
      4) мемлекеттік қызметті көрсету нәтижесіне қол қою;</w:t>
      </w:r>
    </w:p>
    <w:bookmarkEnd w:id="229"/>
    <w:bookmarkStart w:name="z228" w:id="230"/>
    <w:p>
      <w:pPr>
        <w:spacing w:after="0"/>
        <w:ind w:left="0"/>
        <w:jc w:val="both"/>
      </w:pPr>
      <w:r>
        <w:rPr>
          <w:rFonts w:ascii="Times New Roman"/>
          <w:b w:val="false"/>
          <w:i w:val="false"/>
          <w:color w:val="000000"/>
          <w:sz w:val="28"/>
        </w:rPr>
        <w:t>
      5) мемлекеттік қызмет көрсету нәтижесін беру жөнінде тіркеу журналында белгілеу.</w:t>
      </w:r>
    </w:p>
    <w:bookmarkEnd w:id="23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229" w:id="23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31"/>
    <w:bookmarkStart w:name="z230" w:id="232"/>
    <w:p>
      <w:pPr>
        <w:spacing w:after="0"/>
        <w:ind w:left="0"/>
        <w:jc w:val="both"/>
      </w:pPr>
      <w:r>
        <w:rPr>
          <w:rFonts w:ascii="Times New Roman"/>
          <w:b w:val="false"/>
          <w:i w:val="false"/>
          <w:color w:val="000000"/>
          <w:sz w:val="28"/>
        </w:rPr>
        <w:t xml:space="preserve">
      1) көрсетілетін қызметті берушінің кеңсесі; </w:t>
      </w:r>
    </w:p>
    <w:bookmarkEnd w:id="232"/>
    <w:bookmarkStart w:name="z231" w:id="233"/>
    <w:p>
      <w:pPr>
        <w:spacing w:after="0"/>
        <w:ind w:left="0"/>
        <w:jc w:val="both"/>
      </w:pPr>
      <w:r>
        <w:rPr>
          <w:rFonts w:ascii="Times New Roman"/>
          <w:b w:val="false"/>
          <w:i w:val="false"/>
          <w:color w:val="000000"/>
          <w:sz w:val="28"/>
        </w:rPr>
        <w:t>
      2) көрсетілетін қызметті берушінің басшысы;</w:t>
      </w:r>
    </w:p>
    <w:bookmarkEnd w:id="233"/>
    <w:bookmarkStart w:name="z232" w:id="23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34"/>
    <w:bookmarkStart w:name="z233" w:id="235"/>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p>
    <w:bookmarkEnd w:id="235"/>
    <w:bookmarkStart w:name="z234" w:id="236"/>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құжаттарды қабылдау белгісімен растайды және құжаттарды көрсетілетін қызметті берушінің басшысына жолдайды – 20 (жиырма) минут;</w:t>
      </w:r>
    </w:p>
    <w:bookmarkEnd w:id="236"/>
    <w:bookmarkStart w:name="z235" w:id="237"/>
    <w:p>
      <w:pPr>
        <w:spacing w:after="0"/>
        <w:ind w:left="0"/>
        <w:jc w:val="both"/>
      </w:pPr>
      <w:r>
        <w:rPr>
          <w:rFonts w:ascii="Times New Roman"/>
          <w:b w:val="false"/>
          <w:i w:val="false"/>
          <w:color w:val="000000"/>
          <w:sz w:val="28"/>
        </w:rPr>
        <w:t>
      2) көрсетілетін қызметті берушінің басшысы құжаттарды қарау және мемлекеттік қызмет көрсету нәтижесін ресімдеу үшін көрсетілетін қызметті берушінің жауапты орындаушысына жолдайды – 20 (жиырма) минут;</w:t>
      </w:r>
    </w:p>
    <w:bookmarkEnd w:id="237"/>
    <w:bookmarkStart w:name="z236" w:id="238"/>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және көрсетілетін қызметтің нәтижесін ресімдейді – 15 (он бес) күнтізбелік күн (қабылдау күні мемлекеттік қызмет көрсету мерзіміне кірмейді),</w:t>
      </w:r>
    </w:p>
    <w:bookmarkEnd w:id="238"/>
    <w:bookmarkStart w:name="z237" w:id="239"/>
    <w:p>
      <w:pPr>
        <w:spacing w:after="0"/>
        <w:ind w:left="0"/>
        <w:jc w:val="both"/>
      </w:pPr>
      <w:r>
        <w:rPr>
          <w:rFonts w:ascii="Times New Roman"/>
          <w:b w:val="false"/>
          <w:i w:val="false"/>
          <w:color w:val="000000"/>
          <w:sz w:val="28"/>
        </w:rPr>
        <w:t>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3 (үш) күнтізбелік күн ішінде хабардар ете отырып, күнтізбелік 30 (отыз) күннен аспайтын уақытқа ұзартылады. </w:t>
      </w:r>
    </w:p>
    <w:bookmarkEnd w:id="239"/>
    <w:bookmarkStart w:name="z238" w:id="240"/>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 20 (жиырма) минут;</w:t>
      </w:r>
    </w:p>
    <w:bookmarkEnd w:id="240"/>
    <w:bookmarkStart w:name="z239" w:id="241"/>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(не сенiмхат бойынша оның өкiлiне) береді – 20 (жиырма) минут.</w:t>
      </w:r>
    </w:p>
    <w:bookmarkEnd w:id="241"/>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240" w:id="242"/>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Мемлекеттік корпорацияға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 ұсынады. </w:t>
      </w:r>
    </w:p>
    <w:bookmarkEnd w:id="242"/>
    <w:bookmarkStart w:name="z241" w:id="243"/>
    <w:p>
      <w:pPr>
        <w:spacing w:after="0"/>
        <w:ind w:left="0"/>
        <w:jc w:val="both"/>
      </w:pPr>
      <w:r>
        <w:rPr>
          <w:rFonts w:ascii="Times New Roman"/>
          <w:b w:val="false"/>
          <w:i w:val="false"/>
          <w:color w:val="000000"/>
          <w:sz w:val="28"/>
        </w:rPr>
        <w:t>
      10. Мемлекеттік корпорация арқылы құжаттарды тапсыру кезінде көрсетілетін қызметті алушыға тиісті құжаттардың қабылданғаны туралы қолхат беріледі.</w:t>
      </w:r>
    </w:p>
    <w:bookmarkEnd w:id="243"/>
    <w:bookmarkStart w:name="z242" w:id="244"/>
    <w:p>
      <w:pPr>
        <w:spacing w:after="0"/>
        <w:ind w:left="0"/>
        <w:jc w:val="both"/>
      </w:pPr>
      <w:r>
        <w:rPr>
          <w:rFonts w:ascii="Times New Roman"/>
          <w:b w:val="false"/>
          <w:i w:val="false"/>
          <w:color w:val="000000"/>
          <w:sz w:val="28"/>
        </w:rPr>
        <w:t>
      1) 1 - процесс – көрсетілетін қызметті алушы Мемлекеттік корпорацияға өтініш тапсырады – 15 (он бес) минут;</w:t>
      </w:r>
    </w:p>
    <w:bookmarkEnd w:id="244"/>
    <w:bookmarkStart w:name="z243" w:id="245"/>
    <w:p>
      <w:pPr>
        <w:spacing w:after="0"/>
        <w:ind w:left="0"/>
        <w:jc w:val="both"/>
      </w:pPr>
      <w:r>
        <w:rPr>
          <w:rFonts w:ascii="Times New Roman"/>
          <w:b w:val="false"/>
          <w:i w:val="false"/>
          <w:color w:val="000000"/>
          <w:sz w:val="28"/>
        </w:rPr>
        <w:t>
      2) 2 – процесс – Мемлекеттік корпорацияның инспекторы келіп түскен құжаттарды тіркейді және тиісті құжаттардың қабылданғандығы туралы көрсетілетін қызметті алушыға қолхат береді –15 (он бес) минут.</w:t>
      </w:r>
    </w:p>
    <w:bookmarkEnd w:id="245"/>
    <w:bookmarkStart w:name="z244" w:id="246"/>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 толық ұсынбаған жағдайда Мемлекеттік корпорацияның инспекторы өтінішті қабылдаудан бас тартады және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46"/>
    <w:bookmarkStart w:name="z245" w:id="247"/>
    <w:p>
      <w:pPr>
        <w:spacing w:after="0"/>
        <w:ind w:left="0"/>
        <w:jc w:val="both"/>
      </w:pPr>
      <w:r>
        <w:rPr>
          <w:rFonts w:ascii="Times New Roman"/>
          <w:b w:val="false"/>
          <w:i w:val="false"/>
          <w:color w:val="000000"/>
          <w:sz w:val="28"/>
        </w:rPr>
        <w:t>
      3) 3 - процесс – Мемлекеттік корпорацияның инспекторы құжаттарды 30 (отыз) минуттың ішінде жинақтаушы секторға береді;</w:t>
      </w:r>
    </w:p>
    <w:bookmarkEnd w:id="247"/>
    <w:bookmarkStart w:name="z246" w:id="248"/>
    <w:p>
      <w:pPr>
        <w:spacing w:after="0"/>
        <w:ind w:left="0"/>
        <w:jc w:val="both"/>
      </w:pPr>
      <w:r>
        <w:rPr>
          <w:rFonts w:ascii="Times New Roman"/>
          <w:b w:val="false"/>
          <w:i w:val="false"/>
          <w:color w:val="000000"/>
          <w:sz w:val="28"/>
        </w:rPr>
        <w:t>
      4) 1 – шарт – жинақтаушы сектор құжаттарды жинайды, тізілімін құрады және бір күн ішінде Мемлекеттік корпорацияның курьері арқылы көрсетілетін қызметті берушіге береді;</w:t>
      </w:r>
    </w:p>
    <w:bookmarkEnd w:id="248"/>
    <w:bookmarkStart w:name="z247" w:id="249"/>
    <w:p>
      <w:pPr>
        <w:spacing w:after="0"/>
        <w:ind w:left="0"/>
        <w:jc w:val="both"/>
      </w:pPr>
      <w:r>
        <w:rPr>
          <w:rFonts w:ascii="Times New Roman"/>
          <w:b w:val="false"/>
          <w:i w:val="false"/>
          <w:color w:val="000000"/>
          <w:sz w:val="28"/>
        </w:rPr>
        <w:t>
      5) 4 – процесс – Мемлекеттік корпорацияның курьері құжаттарды көрсетілетін қызметті берушінің кеңсесіне береді;</w:t>
      </w:r>
    </w:p>
    <w:bookmarkEnd w:id="249"/>
    <w:bookmarkStart w:name="z248" w:id="250"/>
    <w:p>
      <w:pPr>
        <w:spacing w:after="0"/>
        <w:ind w:left="0"/>
        <w:jc w:val="both"/>
      </w:pPr>
      <w:r>
        <w:rPr>
          <w:rFonts w:ascii="Times New Roman"/>
          <w:b w:val="false"/>
          <w:i w:val="false"/>
          <w:color w:val="000000"/>
          <w:sz w:val="28"/>
        </w:rPr>
        <w:t>
      6) 5 – процесс – көрсетілетін қызметті берушінің кеңсесі мемлекеттік қызмет көрсету нәтижесін Мемлекеттік корпорацияның курьеріне бір күн ішінде береді;</w:t>
      </w:r>
    </w:p>
    <w:bookmarkEnd w:id="250"/>
    <w:bookmarkStart w:name="z249" w:id="251"/>
    <w:p>
      <w:pPr>
        <w:spacing w:after="0"/>
        <w:ind w:left="0"/>
        <w:jc w:val="both"/>
      </w:pPr>
      <w:r>
        <w:rPr>
          <w:rFonts w:ascii="Times New Roman"/>
          <w:b w:val="false"/>
          <w:i w:val="false"/>
          <w:color w:val="000000"/>
          <w:sz w:val="28"/>
        </w:rPr>
        <w:t>
      7) 6 – процесс – Мемлекеттік корпорацияның курьері 15 (он бес) минуттың ішінде мемлекеттік қызмет көрсету нәтижесін жинақтаушы секторға береді;</w:t>
      </w:r>
    </w:p>
    <w:bookmarkEnd w:id="251"/>
    <w:bookmarkStart w:name="z250" w:id="252"/>
    <w:p>
      <w:pPr>
        <w:spacing w:after="0"/>
        <w:ind w:left="0"/>
        <w:jc w:val="both"/>
      </w:pPr>
      <w:r>
        <w:rPr>
          <w:rFonts w:ascii="Times New Roman"/>
          <w:b w:val="false"/>
          <w:i w:val="false"/>
          <w:color w:val="000000"/>
          <w:sz w:val="28"/>
        </w:rPr>
        <w:t>
      8) 7 – процесс – жинақтаушы сектор 15 (он бес) минуттың ішінде көрсетілетін қызметті алушыға беру үшін мемлекеттік қызмет көрсету нәтижесін Мемлекеттік корпорацияның инспекторына береді;</w:t>
      </w:r>
    </w:p>
    <w:bookmarkEnd w:id="252"/>
    <w:bookmarkStart w:name="z251" w:id="253"/>
    <w:p>
      <w:pPr>
        <w:spacing w:after="0"/>
        <w:ind w:left="0"/>
        <w:jc w:val="both"/>
      </w:pPr>
      <w:r>
        <w:rPr>
          <w:rFonts w:ascii="Times New Roman"/>
          <w:b w:val="false"/>
          <w:i w:val="false"/>
          <w:color w:val="000000"/>
          <w:sz w:val="28"/>
        </w:rPr>
        <w:t>
      9) 8 – процесс – инспектор мемлекеттік қызмет көрсету нәтижесін көрсетілетін қызметті алушыға береді – 15 (он бес) минут.</w:t>
      </w:r>
    </w:p>
    <w:bookmarkEnd w:id="253"/>
    <w:bookmarkStart w:name="z252" w:id="254"/>
    <w:p>
      <w:pPr>
        <w:spacing w:after="0"/>
        <w:ind w:left="0"/>
        <w:jc w:val="both"/>
      </w:pPr>
      <w:r>
        <w:rPr>
          <w:rFonts w:ascii="Times New Roman"/>
          <w:b w:val="false"/>
          <w:i w:val="false"/>
          <w:color w:val="000000"/>
          <w:sz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Мемлекеттік корпорацияның өзара іс-қимыл тәртібінің (қызметкерлерінің) өзара іс - қимылдарының толық сипаттамасы осы "Азаматтық хал актілерінің жазбаларын қалпына келтіру" мемлекеттік көрсетілетін қызмет </w:t>
      </w:r>
      <w:r>
        <w:rPr>
          <w:rFonts w:ascii="Times New Roman"/>
          <w:b w:val="false"/>
          <w:i w:val="false"/>
          <w:color w:val="000000"/>
          <w:sz w:val="28"/>
        </w:rPr>
        <w:t>регламентінің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қызметті көрсетудің бизнес-процестері анықтамалығы көрсетілетін қызметті берушінің интернет-ресурсында орналастырылады.</w:t>
      </w:r>
    </w:p>
    <w:bookmarkEnd w:id="2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Азаматтық хал актілерінің жазбаларын қалпына келтіру"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қызмет регламентіне қосымша </w:t>
            </w:r>
          </w:p>
        </w:tc>
      </w:tr>
    </w:tbl>
    <w:p>
      <w:pPr>
        <w:spacing w:after="0"/>
        <w:ind w:left="0"/>
        <w:jc w:val="left"/>
      </w:pPr>
      <w:r>
        <w:rPr>
          <w:rFonts w:ascii="Times New Roman"/>
          <w:b/>
          <w:i w:val="false"/>
          <w:color w:val="000000"/>
        </w:rPr>
        <w:t xml:space="preserve"> "Азаматтық хал актілерінің жазбаларын қалпына келтіру" мемлекеттік қызмет көрсетудің бизнес-процестері анықтамалығы </w:t>
      </w:r>
    </w:p>
    <w:p>
      <w:pPr>
        <w:spacing w:after="0"/>
        <w:ind w:left="0"/>
        <w:jc w:val="left"/>
      </w:pPr>
      <w:r>
        <w:br/>
      </w:r>
    </w:p>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3" w:id="255"/>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өзара іс-әрекеттері;</w:t>
      </w:r>
    </w:p>
    <w:bookmarkEnd w:id="2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200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200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77" w:id="256"/>
    <w:p>
      <w:pPr>
        <w:spacing w:after="0"/>
        <w:ind w:left="0"/>
        <w:jc w:val="left"/>
      </w:pPr>
      <w:r>
        <w:rPr>
          <w:rFonts w:ascii="Times New Roman"/>
          <w:b/>
          <w:i w:val="false"/>
          <w:color w:val="000000"/>
        </w:rPr>
        <w:t xml:space="preserve"> "Қайтыс болуды тіркеу, оның ішінде азаматтық хал актілері  жазбаларына өзгерістер, толықтырулар мен түзетулер енгізу" мемлекеттік көрсетілетін қызмет регламенті 1. Жалпы ережелер</w:t>
      </w:r>
    </w:p>
    <w:bookmarkEnd w:id="256"/>
    <w:bookmarkStart w:name="z254" w:id="257"/>
    <w:p>
      <w:pPr>
        <w:spacing w:after="0"/>
        <w:ind w:left="0"/>
        <w:jc w:val="both"/>
      </w:pPr>
      <w:r>
        <w:rPr>
          <w:rFonts w:ascii="Times New Roman"/>
          <w:b w:val="false"/>
          <w:i w:val="false"/>
          <w:color w:val="000000"/>
          <w:sz w:val="28"/>
        </w:rPr>
        <w:t>
      1. "Қайтыс болуды тіркеу, оның ішінде азаматтық хал актілері жазбаларына өзгерістер, толықтырулар мен түзетулер енгізу" мемлекеттік көрсетілетін қызметі (бұдан әрі – мемлекеттік көрсетілетін қызмет) аудандардың және облыстық маңызы бар қалалардың жергілікті атқарушы органдарымен (бұдан әрі – ЖАО) (бұдан әрі – көрсетілетін қызметті беруші) көрсетіледі.</w:t>
      </w:r>
    </w:p>
    <w:bookmarkEnd w:id="257"/>
    <w:bookmarkStart w:name="z255" w:id="25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bookmarkEnd w:id="258"/>
    <w:bookmarkStart w:name="z256" w:id="259"/>
    <w:p>
      <w:pPr>
        <w:spacing w:after="0"/>
        <w:ind w:left="0"/>
        <w:jc w:val="both"/>
      </w:pPr>
      <w:r>
        <w:rPr>
          <w:rFonts w:ascii="Times New Roman"/>
          <w:b w:val="false"/>
          <w:i w:val="false"/>
          <w:color w:val="000000"/>
          <w:sz w:val="28"/>
        </w:rPr>
        <w:t>
      1)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259"/>
    <w:bookmarkStart w:name="z257" w:id="260"/>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"Азаматтарға арналған үкімет" мемлекеттік корпорация" коммерциялық емес акционерлік қоғамы шаруашылық жүргізу құқығындағы республикалық мемлекеттік кәсіпорнының филиалдары (бұдан әрі – Мемлекеттік корпорация) арқылы жүзеге асырылады;</w:t>
      </w:r>
    </w:p>
    <w:bookmarkEnd w:id="260"/>
    <w:bookmarkStart w:name="z258" w:id="261"/>
    <w:p>
      <w:pPr>
        <w:spacing w:after="0"/>
        <w:ind w:left="0"/>
        <w:jc w:val="both"/>
      </w:pPr>
      <w:r>
        <w:rPr>
          <w:rFonts w:ascii="Times New Roman"/>
          <w:b w:val="false"/>
          <w:i w:val="false"/>
          <w:color w:val="000000"/>
          <w:sz w:val="28"/>
        </w:rPr>
        <w:t>
      2. Мемлекеттік қызметті көрсету нысаны: қағаз түрінде.</w:t>
      </w:r>
    </w:p>
    <w:bookmarkEnd w:id="261"/>
    <w:bookmarkStart w:name="z259" w:id="262"/>
    <w:p>
      <w:pPr>
        <w:spacing w:after="0"/>
        <w:ind w:left="0"/>
        <w:jc w:val="both"/>
      </w:pPr>
      <w:r>
        <w:rPr>
          <w:rFonts w:ascii="Times New Roman"/>
          <w:b w:val="false"/>
          <w:i w:val="false"/>
          <w:color w:val="000000"/>
          <w:sz w:val="28"/>
        </w:rPr>
        <w:t>
      3. Мемлекеттік қызметті көрсету нәтижесі: жеке басын куәландыратын құжатты көрсеткен кезде қағаз жеткізгіштегі азаматтық хал актісін мемлекеттік тіркеу туралы куәлік (бұдан әрі – куәлік).</w:t>
      </w:r>
    </w:p>
    <w:bookmarkEnd w:id="262"/>
    <w:bookmarkStart w:name="z260" w:id="263"/>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263"/>
    <w:p>
      <w:pPr>
        <w:spacing w:after="0"/>
        <w:ind w:left="0"/>
        <w:jc w:val="left"/>
      </w:pPr>
      <w:r>
        <w:rPr>
          <w:rFonts w:ascii="Times New Roman"/>
          <w:b/>
          <w:i w:val="false"/>
          <w:color w:val="000000"/>
        </w:rPr>
        <w:t xml:space="preserve"> 2. Мемлекеттік қызметті көрсету процесінің құрамына кіретін  көрсетілетін қызметті берушінің құрылымдық бөлімшелерінің (қызметкерлерінің) іс-қимылы тәртібін сипаттау</w:t>
      </w:r>
    </w:p>
    <w:bookmarkStart w:name="z261" w:id="26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(не сенімхат бойынша оның өкілінен) "Қайтыс болуды тіркеу, оның ішінде азаматтық хал актілері жазбаларына өзгерістер, толықтырулар мен түзетулер енгізу" Қазақстан Республикасы Әділет министрінің 2015 жылғы 17 сәуірдегі № 219 бұйрығымен бекітілген "Азаматтық хал актілерінің жазбаларын қалпына келтіру"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11374 болып тіркелген)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алуы болып табылады.</w:t>
      </w:r>
    </w:p>
    <w:bookmarkEnd w:id="264"/>
    <w:bookmarkStart w:name="z262" w:id="26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65"/>
    <w:bookmarkStart w:name="z263" w:id="266"/>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20 (жиырма) минут;</w:t>
      </w:r>
    </w:p>
    <w:bookmarkEnd w:id="266"/>
    <w:bookmarkStart w:name="z264" w:id="267"/>
    <w:p>
      <w:pPr>
        <w:spacing w:after="0"/>
        <w:ind w:left="0"/>
        <w:jc w:val="both"/>
      </w:pPr>
      <w:r>
        <w:rPr>
          <w:rFonts w:ascii="Times New Roman"/>
          <w:b w:val="false"/>
          <w:i w:val="false"/>
          <w:color w:val="000000"/>
          <w:sz w:val="28"/>
        </w:rPr>
        <w:t>
      2) көрсетілетін қызметті беруші басшысының құжаттарды қарауы – 20 (жиырма) минут;</w:t>
      </w:r>
    </w:p>
    <w:bookmarkEnd w:id="267"/>
    <w:bookmarkStart w:name="z265" w:id="268"/>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1 (бір) жұмыс күні;</w:t>
      </w:r>
    </w:p>
    <w:bookmarkEnd w:id="268"/>
    <w:bookmarkStart w:name="z266" w:id="269"/>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20 (жиырма) минут;</w:t>
      </w:r>
    </w:p>
    <w:bookmarkEnd w:id="269"/>
    <w:bookmarkStart w:name="z267" w:id="270"/>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20 (жиырма) минут.</w:t>
      </w:r>
    </w:p>
    <w:bookmarkEnd w:id="270"/>
    <w:bookmarkStart w:name="z268" w:id="271"/>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271"/>
    <w:bookmarkStart w:name="z269" w:id="272"/>
    <w:p>
      <w:pPr>
        <w:spacing w:after="0"/>
        <w:ind w:left="0"/>
        <w:jc w:val="both"/>
      </w:pPr>
      <w:r>
        <w:rPr>
          <w:rFonts w:ascii="Times New Roman"/>
          <w:b w:val="false"/>
          <w:i w:val="false"/>
          <w:color w:val="000000"/>
          <w:sz w:val="28"/>
        </w:rPr>
        <w:t>
      1) құжаттар топтамасын қабылдау күні мен уақытын көрсетіп кеңседе тіркеу журналына белгілеу;</w:t>
      </w:r>
    </w:p>
    <w:bookmarkEnd w:id="272"/>
    <w:bookmarkStart w:name="z270" w:id="273"/>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73"/>
    <w:bookmarkStart w:name="z271" w:id="274"/>
    <w:p>
      <w:pPr>
        <w:spacing w:after="0"/>
        <w:ind w:left="0"/>
        <w:jc w:val="both"/>
      </w:pPr>
      <w:r>
        <w:rPr>
          <w:rFonts w:ascii="Times New Roman"/>
          <w:b w:val="false"/>
          <w:i w:val="false"/>
          <w:color w:val="000000"/>
          <w:sz w:val="28"/>
        </w:rPr>
        <w:t>
      3) мемлекеттік қызметті көрсету нәтижесін ресімдеу;</w:t>
      </w:r>
    </w:p>
    <w:bookmarkEnd w:id="274"/>
    <w:bookmarkStart w:name="z272" w:id="275"/>
    <w:p>
      <w:pPr>
        <w:spacing w:after="0"/>
        <w:ind w:left="0"/>
        <w:jc w:val="both"/>
      </w:pPr>
      <w:r>
        <w:rPr>
          <w:rFonts w:ascii="Times New Roman"/>
          <w:b w:val="false"/>
          <w:i w:val="false"/>
          <w:color w:val="000000"/>
          <w:sz w:val="28"/>
        </w:rPr>
        <w:t>
      4) мемлекеттік қызметті көрсету нәтижесіне қол қою;</w:t>
      </w:r>
    </w:p>
    <w:bookmarkEnd w:id="275"/>
    <w:bookmarkStart w:name="z273" w:id="276"/>
    <w:p>
      <w:pPr>
        <w:spacing w:after="0"/>
        <w:ind w:left="0"/>
        <w:jc w:val="both"/>
      </w:pPr>
      <w:r>
        <w:rPr>
          <w:rFonts w:ascii="Times New Roman"/>
          <w:b w:val="false"/>
          <w:i w:val="false"/>
          <w:color w:val="000000"/>
          <w:sz w:val="28"/>
        </w:rPr>
        <w:t>
      5) мемлекеттік қызмет көрсету нәтижесін беру журналында белгілеу.</w:t>
      </w:r>
    </w:p>
    <w:bookmarkEnd w:id="27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274" w:id="277"/>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77"/>
    <w:bookmarkStart w:name="z275" w:id="278"/>
    <w:p>
      <w:pPr>
        <w:spacing w:after="0"/>
        <w:ind w:left="0"/>
        <w:jc w:val="both"/>
      </w:pPr>
      <w:r>
        <w:rPr>
          <w:rFonts w:ascii="Times New Roman"/>
          <w:b w:val="false"/>
          <w:i w:val="false"/>
          <w:color w:val="000000"/>
          <w:sz w:val="28"/>
        </w:rPr>
        <w:t xml:space="preserve">
      1) көрсетілетін қызметті берушінің кеңсесі; </w:t>
      </w:r>
    </w:p>
    <w:bookmarkEnd w:id="278"/>
    <w:bookmarkStart w:name="z276" w:id="279"/>
    <w:p>
      <w:pPr>
        <w:spacing w:after="0"/>
        <w:ind w:left="0"/>
        <w:jc w:val="both"/>
      </w:pPr>
      <w:r>
        <w:rPr>
          <w:rFonts w:ascii="Times New Roman"/>
          <w:b w:val="false"/>
          <w:i w:val="false"/>
          <w:color w:val="000000"/>
          <w:sz w:val="28"/>
        </w:rPr>
        <w:t>
      2) көрсетілетін қызметті берушінің басшысы;</w:t>
      </w:r>
    </w:p>
    <w:bookmarkEnd w:id="279"/>
    <w:bookmarkStart w:name="z277" w:id="280"/>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280"/>
    <w:bookmarkStart w:name="z278" w:id="281"/>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 - қимылдардың) реттілігін сипаттау: </w:t>
      </w:r>
    </w:p>
    <w:bookmarkEnd w:id="281"/>
    <w:bookmarkStart w:name="z279" w:id="282"/>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құжаттарды қабылдау белгісімен растайды және құжаттарды көрсетілетін қызметті берушінің басшысына жолдайды – 20 (жиырма) минут;</w:t>
      </w:r>
    </w:p>
    <w:bookmarkEnd w:id="282"/>
    <w:bookmarkStart w:name="z280" w:id="283"/>
    <w:p>
      <w:pPr>
        <w:spacing w:after="0"/>
        <w:ind w:left="0"/>
        <w:jc w:val="both"/>
      </w:pPr>
      <w:r>
        <w:rPr>
          <w:rFonts w:ascii="Times New Roman"/>
          <w:b w:val="false"/>
          <w:i w:val="false"/>
          <w:color w:val="000000"/>
          <w:sz w:val="28"/>
        </w:rPr>
        <w:t>
      2) көрсетілетін қызметті берушінің басшысы құжаттарды қарау және ресімдеу үшін көрсетілетін қызметті берушінің жауапты орындаушысына жолдайды – 20 (жиырма) минут</w:t>
      </w:r>
    </w:p>
    <w:bookmarkEnd w:id="283"/>
    <w:bookmarkStart w:name="z281" w:id="284"/>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және мемлекеттік қызмет көрсету нәтижесін ресімдейді – 1(бір) жұмыс күні;</w:t>
      </w:r>
    </w:p>
    <w:bookmarkEnd w:id="284"/>
    <w:bookmarkStart w:name="z282" w:id="285"/>
    <w:p>
      <w:pPr>
        <w:spacing w:after="0"/>
        <w:ind w:left="0"/>
        <w:jc w:val="both"/>
      </w:pPr>
      <w:r>
        <w:rPr>
          <w:rFonts w:ascii="Times New Roman"/>
          <w:b w:val="false"/>
          <w:i w:val="false"/>
          <w:color w:val="000000"/>
          <w:sz w:val="28"/>
        </w:rPr>
        <w:t xml:space="preserve">
      осы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күнтізбелік 30 (отыз) күннен аспайтын уақытқа ұзартылады;</w:t>
      </w:r>
    </w:p>
    <w:bookmarkEnd w:id="285"/>
    <w:bookmarkStart w:name="z283" w:id="286"/>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 15 (он бес) күнтізбелік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 3(үш) күнтізбелік күн ішінде хабардар ете отырып, күнтізбелік 30(отыз) күннен аспайтын уақытқа ұзартылады;</w:t>
      </w:r>
    </w:p>
    <w:bookmarkEnd w:id="286"/>
    <w:bookmarkStart w:name="z284" w:id="28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 20 (жиырма) минут;</w:t>
      </w:r>
    </w:p>
    <w:bookmarkEnd w:id="287"/>
    <w:bookmarkStart w:name="z285" w:id="288"/>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(не сенiмхат бойынша оның өкiлiне) береді – 20 (жиырма) минут.</w:t>
      </w:r>
    </w:p>
    <w:bookmarkEnd w:id="288"/>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286" w:id="289"/>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Мемлекеттік корпорацияға Стандарттың 9 - тармағында көрсетілген қажетті құжаттарды ұсынады. </w:t>
      </w:r>
    </w:p>
    <w:bookmarkEnd w:id="289"/>
    <w:bookmarkStart w:name="z287" w:id="290"/>
    <w:p>
      <w:pPr>
        <w:spacing w:after="0"/>
        <w:ind w:left="0"/>
        <w:jc w:val="both"/>
      </w:pPr>
      <w:r>
        <w:rPr>
          <w:rFonts w:ascii="Times New Roman"/>
          <w:b w:val="false"/>
          <w:i w:val="false"/>
          <w:color w:val="000000"/>
          <w:sz w:val="28"/>
        </w:rPr>
        <w:t>
      10. Мемлекеттік корпорация арқылы құжаттарды тапсыру кезінде көрсетілетін қызметті алушыға тиісті құжаттардың қабылданғаны туралы қолхат беріледі.</w:t>
      </w:r>
    </w:p>
    <w:bookmarkEnd w:id="290"/>
    <w:bookmarkStart w:name="z288" w:id="291"/>
    <w:p>
      <w:pPr>
        <w:spacing w:after="0"/>
        <w:ind w:left="0"/>
        <w:jc w:val="both"/>
      </w:pPr>
      <w:r>
        <w:rPr>
          <w:rFonts w:ascii="Times New Roman"/>
          <w:b w:val="false"/>
          <w:i w:val="false"/>
          <w:color w:val="000000"/>
          <w:sz w:val="28"/>
        </w:rPr>
        <w:t>
      1) 1 - процесс –көрсетілетін қызметті алушы Мемлекеттік корпорацияға өтініш тапсырады – 15 (он бес) минут;</w:t>
      </w:r>
    </w:p>
    <w:bookmarkEnd w:id="291"/>
    <w:bookmarkStart w:name="z289" w:id="292"/>
    <w:p>
      <w:pPr>
        <w:spacing w:after="0"/>
        <w:ind w:left="0"/>
        <w:jc w:val="both"/>
      </w:pPr>
      <w:r>
        <w:rPr>
          <w:rFonts w:ascii="Times New Roman"/>
          <w:b w:val="false"/>
          <w:i w:val="false"/>
          <w:color w:val="000000"/>
          <w:sz w:val="28"/>
        </w:rPr>
        <w:t>
      2) 2 - процесс – Мемлекеттік корпорацияның инспекторы келіп түскен құжаттарды тіркейді және тиісті құжаттардың қабылданғандығы туралы көрсетілетін қызметті алушыға қолхат береді –15 (он бес) минут.</w:t>
      </w:r>
    </w:p>
    <w:bookmarkEnd w:id="292"/>
    <w:bookmarkStart w:name="z290" w:id="293"/>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 тармағында</w:t>
      </w:r>
      <w:r>
        <w:rPr>
          <w:rFonts w:ascii="Times New Roman"/>
          <w:b w:val="false"/>
          <w:i w:val="false"/>
          <w:color w:val="000000"/>
          <w:sz w:val="28"/>
        </w:rPr>
        <w:t xml:space="preserve"> көзделген тізбеге сәйкес құжаттарды толық ұсынбаған жағдайда, Мемлекеттік корпорацияның инспекторы өтінішті қабылдаудан бас тартады және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93"/>
    <w:bookmarkStart w:name="z291" w:id="294"/>
    <w:p>
      <w:pPr>
        <w:spacing w:after="0"/>
        <w:ind w:left="0"/>
        <w:jc w:val="both"/>
      </w:pPr>
      <w:r>
        <w:rPr>
          <w:rFonts w:ascii="Times New Roman"/>
          <w:b w:val="false"/>
          <w:i w:val="false"/>
          <w:color w:val="000000"/>
          <w:sz w:val="28"/>
        </w:rPr>
        <w:t>
      3) 3 - процесс – Мемлекеттік корпорацияның инспекторы құжаттарды 30 (отыз) минуттың ішінде жинақтаушы секторға береді;</w:t>
      </w:r>
    </w:p>
    <w:bookmarkEnd w:id="294"/>
    <w:bookmarkStart w:name="z292" w:id="295"/>
    <w:p>
      <w:pPr>
        <w:spacing w:after="0"/>
        <w:ind w:left="0"/>
        <w:jc w:val="both"/>
      </w:pPr>
      <w:r>
        <w:rPr>
          <w:rFonts w:ascii="Times New Roman"/>
          <w:b w:val="false"/>
          <w:i w:val="false"/>
          <w:color w:val="000000"/>
          <w:sz w:val="28"/>
        </w:rPr>
        <w:t>
      4) 1 – шарт – жинақтаушы сектор құжаттарды жинайды, тізілімін құрады және бір күн ішінде Мемлекеттік корпорацияның курьері арқылы көрсетілетін қызметті берушіге береді;</w:t>
      </w:r>
    </w:p>
    <w:bookmarkEnd w:id="295"/>
    <w:bookmarkStart w:name="z293" w:id="296"/>
    <w:p>
      <w:pPr>
        <w:spacing w:after="0"/>
        <w:ind w:left="0"/>
        <w:jc w:val="both"/>
      </w:pPr>
      <w:r>
        <w:rPr>
          <w:rFonts w:ascii="Times New Roman"/>
          <w:b w:val="false"/>
          <w:i w:val="false"/>
          <w:color w:val="000000"/>
          <w:sz w:val="28"/>
        </w:rPr>
        <w:t>
      5) 4 – процесс – Мемлекеттік корпорацияның курьері құжаттарды көрсетілетін қызметті берушінің кеңсесіне береді;</w:t>
      </w:r>
    </w:p>
    <w:bookmarkEnd w:id="296"/>
    <w:bookmarkStart w:name="z294" w:id="297"/>
    <w:p>
      <w:pPr>
        <w:spacing w:after="0"/>
        <w:ind w:left="0"/>
        <w:jc w:val="both"/>
      </w:pPr>
      <w:r>
        <w:rPr>
          <w:rFonts w:ascii="Times New Roman"/>
          <w:b w:val="false"/>
          <w:i w:val="false"/>
          <w:color w:val="000000"/>
          <w:sz w:val="28"/>
        </w:rPr>
        <w:t>
      6) 5 – процесс – көрсетілетін қызметті берушінің кеңсесі мемлекеттік қызмет көрсету нәтижесін Мемлекеттік корпорацияның курьеріне бір күн ішінде береді;</w:t>
      </w:r>
    </w:p>
    <w:bookmarkEnd w:id="297"/>
    <w:bookmarkStart w:name="z295" w:id="298"/>
    <w:p>
      <w:pPr>
        <w:spacing w:after="0"/>
        <w:ind w:left="0"/>
        <w:jc w:val="both"/>
      </w:pPr>
      <w:r>
        <w:rPr>
          <w:rFonts w:ascii="Times New Roman"/>
          <w:b w:val="false"/>
          <w:i w:val="false"/>
          <w:color w:val="000000"/>
          <w:sz w:val="28"/>
        </w:rPr>
        <w:t>
      7) 6 – процесс – Мемлекеттік корпорацияның курьері 15 (он бес) минуттың ішінде мемлекеттік қызмет көрсету нәтижесін жинақтаушы секторға береді;</w:t>
      </w:r>
    </w:p>
    <w:bookmarkEnd w:id="298"/>
    <w:bookmarkStart w:name="z296" w:id="299"/>
    <w:p>
      <w:pPr>
        <w:spacing w:after="0"/>
        <w:ind w:left="0"/>
        <w:jc w:val="both"/>
      </w:pPr>
      <w:r>
        <w:rPr>
          <w:rFonts w:ascii="Times New Roman"/>
          <w:b w:val="false"/>
          <w:i w:val="false"/>
          <w:color w:val="000000"/>
          <w:sz w:val="28"/>
        </w:rPr>
        <w:t>
      8) 7 – процесс – жинақтаушы сектор 15 (он бес) минуттың ішінде көрсетілетін қызметті алушыға беру үшін мемлекеттік қызмет көрсету нәтижесін Мемлекеттік корпорацияның инспекторына береді;</w:t>
      </w:r>
    </w:p>
    <w:bookmarkEnd w:id="299"/>
    <w:bookmarkStart w:name="z297" w:id="300"/>
    <w:p>
      <w:pPr>
        <w:spacing w:after="0"/>
        <w:ind w:left="0"/>
        <w:jc w:val="both"/>
      </w:pPr>
      <w:r>
        <w:rPr>
          <w:rFonts w:ascii="Times New Roman"/>
          <w:b w:val="false"/>
          <w:i w:val="false"/>
          <w:color w:val="000000"/>
          <w:sz w:val="28"/>
        </w:rPr>
        <w:t>
      9) 8 – процесс – инспектор мемлекеттік қызмет көрсету нәтижесін көрсетілетін қызметті алушыға береді – 15 (он бес) минут.</w:t>
      </w:r>
    </w:p>
    <w:bookmarkEnd w:id="300"/>
    <w:bookmarkStart w:name="z298" w:id="301"/>
    <w:p>
      <w:pPr>
        <w:spacing w:after="0"/>
        <w:ind w:left="0"/>
        <w:jc w:val="both"/>
      </w:pPr>
      <w:r>
        <w:rPr>
          <w:rFonts w:ascii="Times New Roman"/>
          <w:b w:val="false"/>
          <w:i w:val="false"/>
          <w:color w:val="000000"/>
          <w:sz w:val="28"/>
        </w:rPr>
        <w:t xml:space="preserve">
      11. Мемлекеттік қызмет көрсету процесінде рәсімдердің (іс - 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Мемлекеттік корпорациямен өзара іс - қимыл тәртібінің (қызметкерлерінің) өзара іс - қимылдарының толық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Мемлекеттік қызметті көрсетудің бизнес-процестері анықтамалығы көрсетілетін қызметті берушінің интернет-ресурсында орналастырылады.</w:t>
      </w:r>
    </w:p>
    <w:bookmarkEnd w:id="3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 ішінде азаматтық хал актілері жазбаларына өзгерістер, толықтырулар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түзетулер енгізу" 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регламентіне қосымша </w:t>
            </w:r>
          </w:p>
        </w:tc>
      </w:tr>
    </w:tbl>
    <w:p>
      <w:pPr>
        <w:spacing w:after="0"/>
        <w:ind w:left="0"/>
        <w:jc w:val="left"/>
      </w:pPr>
      <w:r>
        <w:rPr>
          <w:rFonts w:ascii="Times New Roman"/>
          <w:b/>
          <w:i w:val="false"/>
          <w:color w:val="000000"/>
        </w:rPr>
        <w:t xml:space="preserve"> "Қайтыс болуды тіркеу, оның ішінде азаматтық хал актілері жазбаларына  өзгерістер, толықтырулар мен түзетулер енгізу" мемлекеттік қызмет көрсетудің бизнес-процестері анықтамалығы</w:t>
      </w:r>
    </w:p>
    <w:p>
      <w:pPr>
        <w:spacing w:after="0"/>
        <w:ind w:left="0"/>
        <w:jc w:val="left"/>
      </w:pPr>
      <w:r>
        <w:br/>
      </w: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0" w:id="302"/>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өзара іс-әрекеттері;</w:t>
      </w:r>
    </w:p>
    <w:bookmarkEnd w:id="3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379" w:id="303"/>
    <w:p>
      <w:pPr>
        <w:spacing w:after="0"/>
        <w:ind w:left="0"/>
        <w:jc w:val="left"/>
      </w:pPr>
      <w:r>
        <w:rPr>
          <w:rFonts w:ascii="Times New Roman"/>
          <w:b/>
          <w:i w:val="false"/>
          <w:color w:val="000000"/>
        </w:rPr>
        <w:t xml:space="preserve">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регламенті 1. Жалпы ережелер</w:t>
      </w:r>
      <w:r>
        <w:br/>
      </w:r>
    </w:p>
    <w:bookmarkEnd w:id="303"/>
    <w:bookmarkStart w:name="z301" w:id="304"/>
    <w:p>
      <w:pPr>
        <w:spacing w:after="0"/>
        <w:ind w:left="0"/>
        <w:jc w:val="both"/>
      </w:pPr>
      <w:r>
        <w:rPr>
          <w:rFonts w:ascii="Times New Roman"/>
          <w:b w:val="false"/>
          <w:i w:val="false"/>
          <w:color w:val="000000"/>
          <w:sz w:val="28"/>
        </w:rPr>
        <w:t>
      1.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қызметі (бұдан әрі – мемлекеттік көрсетілетін қызмет) аудандардың және облыстық маңызы бар қалалардың жергілікті атқарушы органдарымен (бұдан әрі – ЖАО) (бұдан әрі – көрсетілетін қызметті беруші) көрсетіледі.</w:t>
      </w:r>
    </w:p>
    <w:bookmarkEnd w:id="304"/>
    <w:bookmarkStart w:name="z302" w:id="30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баламалы негізде:</w:t>
      </w:r>
    </w:p>
    <w:bookmarkEnd w:id="305"/>
    <w:bookmarkStart w:name="z303" w:id="306"/>
    <w:p>
      <w:pPr>
        <w:spacing w:after="0"/>
        <w:ind w:left="0"/>
        <w:jc w:val="both"/>
      </w:pPr>
      <w:r>
        <w:rPr>
          <w:rFonts w:ascii="Times New Roman"/>
          <w:b w:val="false"/>
          <w:i w:val="false"/>
          <w:color w:val="000000"/>
          <w:sz w:val="28"/>
        </w:rPr>
        <w:t>
      1) аудандардың және облыстық маңызы бар қалалардың, аудандық маңызы бар қалалардың ЖАО, кенттердің, ауылдардың, ауылдық округтердің әкімдері;</w:t>
      </w:r>
    </w:p>
    <w:bookmarkEnd w:id="306"/>
    <w:bookmarkStart w:name="z304" w:id="307"/>
    <w:p>
      <w:pPr>
        <w:spacing w:after="0"/>
        <w:ind w:left="0"/>
        <w:jc w:val="both"/>
      </w:pPr>
      <w:r>
        <w:rPr>
          <w:rFonts w:ascii="Times New Roman"/>
          <w:b w:val="false"/>
          <w:i w:val="false"/>
          <w:color w:val="000000"/>
          <w:sz w:val="28"/>
        </w:rPr>
        <w:t>
      2) Қазақстан Республикасы Инвестициялар және даму министрлігі Байланыс, ақпараттандыру және ақпарат комитетінің "Азаматарға арналған үкімет" Мемлекеттік корпорация" коммерциялық емес акционерлік қоғамы шаруашылық жүргізу құқығындағы республикалық мемлекеттік кәсіпорнының филиалдары (бұдан әрі – Мемлекеттік корпорация);</w:t>
      </w:r>
    </w:p>
    <w:bookmarkEnd w:id="307"/>
    <w:bookmarkStart w:name="z305" w:id="308"/>
    <w:p>
      <w:pPr>
        <w:spacing w:after="0"/>
        <w:ind w:left="0"/>
        <w:jc w:val="both"/>
      </w:pPr>
      <w:r>
        <w:rPr>
          <w:rFonts w:ascii="Times New Roman"/>
          <w:b w:val="false"/>
          <w:i w:val="false"/>
          <w:color w:val="000000"/>
          <w:sz w:val="28"/>
        </w:rPr>
        <w:t>
      3) "электрондық үкіметтің" www.еgov.kz веб-порталы (бұдан әрі – портал) арқылы жүзеге асырылады.</w:t>
      </w:r>
    </w:p>
    <w:bookmarkEnd w:id="308"/>
    <w:bookmarkStart w:name="z306" w:id="309"/>
    <w:p>
      <w:pPr>
        <w:spacing w:after="0"/>
        <w:ind w:left="0"/>
        <w:jc w:val="both"/>
      </w:pPr>
      <w:r>
        <w:rPr>
          <w:rFonts w:ascii="Times New Roman"/>
          <w:b w:val="false"/>
          <w:i w:val="false"/>
          <w:color w:val="000000"/>
          <w:sz w:val="28"/>
        </w:rPr>
        <w:t>
      2. Мемлекеттік қызметті көрсету нысаны: электронды (ішінара автоматтандырылған) және (немесе) қағаз түрінде.</w:t>
      </w:r>
    </w:p>
    <w:bookmarkEnd w:id="309"/>
    <w:bookmarkStart w:name="z307" w:id="310"/>
    <w:p>
      <w:pPr>
        <w:spacing w:after="0"/>
        <w:ind w:left="0"/>
        <w:jc w:val="both"/>
      </w:pPr>
      <w:r>
        <w:rPr>
          <w:rFonts w:ascii="Times New Roman"/>
          <w:b w:val="false"/>
          <w:i w:val="false"/>
          <w:color w:val="000000"/>
          <w:sz w:val="28"/>
        </w:rPr>
        <w:t>
      3. Мемлекеттік қызметті көрсету нәтижесі: жеке басын куәландыратын құжатты көрсеткен кезде қағаз жеткізгіштегі некені (ерлі-зайыптылықты) бұзу туралы куәлік, енгізілген өзгерістерімен, толықтыруларымен және түзетулерімен некені (ерлі-зайыптылықты) бұзу туралы қайталама куәлік.</w:t>
      </w:r>
    </w:p>
    <w:bookmarkEnd w:id="310"/>
    <w:p>
      <w:pPr>
        <w:spacing w:after="0"/>
        <w:ind w:left="0"/>
        <w:jc w:val="both"/>
      </w:pPr>
      <w:r>
        <w:rPr>
          <w:rFonts w:ascii="Times New Roman"/>
          <w:b w:val="false"/>
          <w:i w:val="false"/>
          <w:color w:val="000000"/>
          <w:sz w:val="28"/>
        </w:rPr>
        <w:t>
      Порталда көрсетілетін қызметті алушының "Жеке кабинетіне" қызметті көрсетушінің уәкілетті тұлғасының электрондық цифрлық қолтаңбасымен (бұдан әрі - ЭЦҚ) қойылған электрондық құжат нысанында электрондық өтінішті алғанын растау және некені (ерлі-зайыптылықты) бұзуды тіркеу күнінің белгілеуі туралы хабарлама.</w:t>
      </w:r>
    </w:p>
    <w:bookmarkStart w:name="z308" w:id="311"/>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End w:id="311"/>
    <w:p>
      <w:pPr>
        <w:spacing w:after="0"/>
        <w:ind w:left="0"/>
        <w:jc w:val="left"/>
      </w:pPr>
      <w:r>
        <w:rPr>
          <w:rFonts w:ascii="Times New Roman"/>
          <w:b/>
          <w:i w:val="false"/>
          <w:color w:val="000000"/>
        </w:rPr>
        <w:t xml:space="preserve">  2. Мемлекеттік қызметті көрсету процесінің құрамына кіретін көрсетілетін қызметті берушінің құрылымдық бөлімшелерінің (қызметкерлерінің) іс-қимылы тәртібін сипаттау</w:t>
      </w:r>
    </w:p>
    <w:bookmarkStart w:name="z309" w:id="3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бұйрығымен бекітілген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(нормативтік құқықтық актілерді мемлекеттік тіркеу тізілімінде № 11374 болып тіркелген)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алуы болып табылады.</w:t>
      </w:r>
    </w:p>
    <w:bookmarkEnd w:id="312"/>
    <w:bookmarkStart w:name="z310" w:id="3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 - қимылдың) мазмұны, оның орындалу ұзақтығы:</w:t>
      </w:r>
    </w:p>
    <w:bookmarkEnd w:id="313"/>
    <w:bookmarkStart w:name="z311" w:id="314"/>
    <w:p>
      <w:pPr>
        <w:spacing w:after="0"/>
        <w:ind w:left="0"/>
        <w:jc w:val="both"/>
      </w:pPr>
      <w:r>
        <w:rPr>
          <w:rFonts w:ascii="Times New Roman"/>
          <w:b w:val="false"/>
          <w:i w:val="false"/>
          <w:color w:val="000000"/>
          <w:sz w:val="28"/>
        </w:rPr>
        <w:t>
      1) көрсетілетін қызметті берушінің кеңсесінде құжаттарды қабылдау және оларды тіркеу – 20 (жиырма) минут;</w:t>
      </w:r>
    </w:p>
    <w:bookmarkEnd w:id="314"/>
    <w:bookmarkStart w:name="z312" w:id="315"/>
    <w:p>
      <w:pPr>
        <w:spacing w:after="0"/>
        <w:ind w:left="0"/>
        <w:jc w:val="both"/>
      </w:pPr>
      <w:r>
        <w:rPr>
          <w:rFonts w:ascii="Times New Roman"/>
          <w:b w:val="false"/>
          <w:i w:val="false"/>
          <w:color w:val="000000"/>
          <w:sz w:val="28"/>
        </w:rPr>
        <w:t>
      2) көрсетілетін қызметті беруші басшысының құжаттарды қарауы – 20 (жиырма) минут;</w:t>
      </w:r>
    </w:p>
    <w:bookmarkEnd w:id="315"/>
    <w:bookmarkStart w:name="z313" w:id="316"/>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және мемлекеттік қызмет көрсету нәтижесін ресімдеуі – 2 (екі) жұмыс күні;</w:t>
      </w:r>
    </w:p>
    <w:bookmarkEnd w:id="316"/>
    <w:bookmarkStart w:name="z314" w:id="317"/>
    <w:p>
      <w:pPr>
        <w:spacing w:after="0"/>
        <w:ind w:left="0"/>
        <w:jc w:val="both"/>
      </w:pPr>
      <w:r>
        <w:rPr>
          <w:rFonts w:ascii="Times New Roman"/>
          <w:b w:val="false"/>
          <w:i w:val="false"/>
          <w:color w:val="000000"/>
          <w:sz w:val="28"/>
        </w:rPr>
        <w:t>
      4) көрсетілетін қызметті беруші басшысының мемлекеттік қызметті көрсету нәтижесін қарауы – 20 (жиырма) минут;</w:t>
      </w:r>
    </w:p>
    <w:bookmarkEnd w:id="317"/>
    <w:bookmarkStart w:name="z315" w:id="318"/>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 20 (жиырма) минут.</w:t>
      </w:r>
    </w:p>
    <w:bookmarkEnd w:id="318"/>
    <w:bookmarkStart w:name="z316" w:id="319"/>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319"/>
    <w:bookmarkStart w:name="z317" w:id="320"/>
    <w:p>
      <w:pPr>
        <w:spacing w:after="0"/>
        <w:ind w:left="0"/>
        <w:jc w:val="both"/>
      </w:pPr>
      <w:r>
        <w:rPr>
          <w:rFonts w:ascii="Times New Roman"/>
          <w:b w:val="false"/>
          <w:i w:val="false"/>
          <w:color w:val="000000"/>
          <w:sz w:val="28"/>
        </w:rPr>
        <w:t>
      1) құжаттар топтамасын қабылдау күні мен уақытын көрсетіп кеңседе тіркеу журналына белгілеу;</w:t>
      </w:r>
    </w:p>
    <w:bookmarkEnd w:id="320"/>
    <w:bookmarkStart w:name="z318" w:id="321"/>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321"/>
    <w:bookmarkStart w:name="z319" w:id="322"/>
    <w:p>
      <w:pPr>
        <w:spacing w:after="0"/>
        <w:ind w:left="0"/>
        <w:jc w:val="both"/>
      </w:pPr>
      <w:r>
        <w:rPr>
          <w:rFonts w:ascii="Times New Roman"/>
          <w:b w:val="false"/>
          <w:i w:val="false"/>
          <w:color w:val="000000"/>
          <w:sz w:val="28"/>
        </w:rPr>
        <w:t>
      3) мемлекеттік қызметті көрсету нәтижесін ресімдеу;</w:t>
      </w:r>
    </w:p>
    <w:bookmarkEnd w:id="322"/>
    <w:bookmarkStart w:name="z320" w:id="323"/>
    <w:p>
      <w:pPr>
        <w:spacing w:after="0"/>
        <w:ind w:left="0"/>
        <w:jc w:val="both"/>
      </w:pPr>
      <w:r>
        <w:rPr>
          <w:rFonts w:ascii="Times New Roman"/>
          <w:b w:val="false"/>
          <w:i w:val="false"/>
          <w:color w:val="000000"/>
          <w:sz w:val="28"/>
        </w:rPr>
        <w:t>
      4) мемлекеттік қызметті көрсету нәтижесіне қол қою;</w:t>
      </w:r>
    </w:p>
    <w:bookmarkEnd w:id="323"/>
    <w:bookmarkStart w:name="z321" w:id="324"/>
    <w:p>
      <w:pPr>
        <w:spacing w:after="0"/>
        <w:ind w:left="0"/>
        <w:jc w:val="both"/>
      </w:pPr>
      <w:r>
        <w:rPr>
          <w:rFonts w:ascii="Times New Roman"/>
          <w:b w:val="false"/>
          <w:i w:val="false"/>
          <w:color w:val="000000"/>
          <w:sz w:val="28"/>
        </w:rPr>
        <w:t>
      5) мемлекеттік қызмет көрсету нәтижесін беру жөнінде тіркеу журналында белгілеу.</w:t>
      </w:r>
    </w:p>
    <w:bookmarkEnd w:id="3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322" w:id="32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5"/>
    <w:bookmarkStart w:name="z323" w:id="326"/>
    <w:p>
      <w:pPr>
        <w:spacing w:after="0"/>
        <w:ind w:left="0"/>
        <w:jc w:val="both"/>
      </w:pPr>
      <w:r>
        <w:rPr>
          <w:rFonts w:ascii="Times New Roman"/>
          <w:b w:val="false"/>
          <w:i w:val="false"/>
          <w:color w:val="000000"/>
          <w:sz w:val="28"/>
        </w:rPr>
        <w:t xml:space="preserve">
      1) көрсетілетін қызметті берушінің кеңсесі; </w:t>
      </w:r>
    </w:p>
    <w:bookmarkEnd w:id="326"/>
    <w:bookmarkStart w:name="z324" w:id="327"/>
    <w:p>
      <w:pPr>
        <w:spacing w:after="0"/>
        <w:ind w:left="0"/>
        <w:jc w:val="both"/>
      </w:pPr>
      <w:r>
        <w:rPr>
          <w:rFonts w:ascii="Times New Roman"/>
          <w:b w:val="false"/>
          <w:i w:val="false"/>
          <w:color w:val="000000"/>
          <w:sz w:val="28"/>
        </w:rPr>
        <w:t>
      2) көрсетілетін қызметті берушінің басшысы;</w:t>
      </w:r>
    </w:p>
    <w:bookmarkEnd w:id="327"/>
    <w:bookmarkStart w:name="z325" w:id="32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28"/>
    <w:bookmarkStart w:name="z326" w:id="329"/>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рәсімдердің (іс-қимылдардың) реттілігін сипаттау: </w:t>
      </w:r>
    </w:p>
    <w:bookmarkEnd w:id="329"/>
    <w:bookmarkStart w:name="z327" w:id="330"/>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тіркейді, құжаттарды қабылдау белгісімен растайды және құжаттарды көрсетілетін қызметті берушінің басшысына жолдайды–20(жиырма) минут;</w:t>
      </w:r>
    </w:p>
    <w:bookmarkEnd w:id="330"/>
    <w:bookmarkStart w:name="z328" w:id="331"/>
    <w:p>
      <w:pPr>
        <w:spacing w:after="0"/>
        <w:ind w:left="0"/>
        <w:jc w:val="both"/>
      </w:pPr>
      <w:r>
        <w:rPr>
          <w:rFonts w:ascii="Times New Roman"/>
          <w:b w:val="false"/>
          <w:i w:val="false"/>
          <w:color w:val="000000"/>
          <w:sz w:val="28"/>
        </w:rPr>
        <w:t>
      2) көрсетілетін қызметті берушінің басшысы құжаттарды қарау және ресімдеу үшін көрсетілетін қызметті берушінің жауапты орындаушысына жолдайды–20 (жиырма) минут;</w:t>
      </w:r>
    </w:p>
    <w:bookmarkEnd w:id="331"/>
    <w:bookmarkStart w:name="z329" w:id="332"/>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және мемлекеттік қызмет көрсету нәтижесін ресімдейді-заңды күшіне енген сот шешімінің негізінде некені (ерлі-зайыптылықты) бұзуды тіркеу жөніндегі мемлекеттік қызмет 2(екі) жұмыс күн ішінде (құжаттарды қабылдау күні мемлекеттік қызмет көрсету мерзіміне кірмейді) көрсетіледі;</w:t>
      </w:r>
    </w:p>
    <w:bookmarkEnd w:id="332"/>
    <w:bookmarkStart w:name="z330" w:id="333"/>
    <w:p>
      <w:pPr>
        <w:spacing w:after="0"/>
        <w:ind w:left="0"/>
        <w:jc w:val="both"/>
      </w:pPr>
      <w:r>
        <w:rPr>
          <w:rFonts w:ascii="Times New Roman"/>
          <w:b w:val="false"/>
          <w:i w:val="false"/>
          <w:color w:val="000000"/>
          <w:sz w:val="28"/>
        </w:rPr>
        <w:t xml:space="preserve">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некені(ерлі-зайыптылықты)бұзуды мемлекеттік тіркеу, тіркеуші орган өтініш түскен күннен бастап 1(бір)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хабарлай отырып, күнтізбелік 45 (қырық бес) күн ішінде (құжаттарды қабылдау күні мемлекеттік қызмет көрсету мерзіміне кірмейді) көрсетіледі; </w:t>
      </w:r>
    </w:p>
    <w:bookmarkEnd w:id="333"/>
    <w:bookmarkStart w:name="z331" w:id="334"/>
    <w:p>
      <w:pPr>
        <w:spacing w:after="0"/>
        <w:ind w:left="0"/>
        <w:jc w:val="both"/>
      </w:pPr>
      <w:r>
        <w:rPr>
          <w:rFonts w:ascii="Times New Roman"/>
          <w:b w:val="false"/>
          <w:i w:val="false"/>
          <w:color w:val="000000"/>
          <w:sz w:val="28"/>
        </w:rPr>
        <w:t xml:space="preserve">
      кәмелетке толмаған балалары жоқ ерлі-зайыптылардың өзара келісімі бойынша некені (ерлі-зайыптылықты) бұзуды мемлекеттік тіркеу өтініш берілген күннен бастап бір ай мерзім өткеннен кейін (құжаттарды қабылдау күні мемлекеттік қызмет көрсету мерзіміне кірмейді) көрсетіледі; осы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w:t>
      </w:r>
      <w:r>
        <w:rPr>
          <w:rFonts w:ascii="Times New Roman"/>
          <w:b w:val="false"/>
          <w:i w:val="false"/>
          <w:color w:val="000000"/>
          <w:sz w:val="28"/>
        </w:rPr>
        <w:t>9 - тармағында</w:t>
      </w:r>
      <w:r>
        <w:rPr>
          <w:rFonts w:ascii="Times New Roman"/>
          <w:b w:val="false"/>
          <w:i w:val="false"/>
          <w:color w:val="000000"/>
          <w:sz w:val="28"/>
        </w:rPr>
        <w:t>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End w:id="334"/>
    <w:bookmarkStart w:name="z332" w:id="335"/>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өтініш-күнтізбелік 15 (он бес) күнтізбелік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3(үш) күнтізбелік күн ішінде хабардар ете отырып, күнтiзбелiк 30 (отыз) күннен аспайтын уақытқа ұзартылады;</w:t>
      </w:r>
    </w:p>
    <w:bookmarkEnd w:id="335"/>
    <w:bookmarkStart w:name="z333" w:id="336"/>
    <w:p>
      <w:pPr>
        <w:spacing w:after="0"/>
        <w:ind w:left="0"/>
        <w:jc w:val="both"/>
      </w:pPr>
      <w:r>
        <w:rPr>
          <w:rFonts w:ascii="Times New Roman"/>
          <w:b w:val="false"/>
          <w:i w:val="false"/>
          <w:color w:val="000000"/>
          <w:sz w:val="28"/>
        </w:rPr>
        <w:t>
      порталда–өтінішті алғанын растау және некені бұзуды тіркеу күнін белгілеу–1 (бір) жұмыс күні;</w:t>
      </w:r>
    </w:p>
    <w:bookmarkEnd w:id="336"/>
    <w:bookmarkStart w:name="z334" w:id="33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көрсетілетін қызметті берушінің кеңсесіне жолдайды –20 (жиырма) минут;</w:t>
      </w:r>
    </w:p>
    <w:bookmarkEnd w:id="337"/>
    <w:bookmarkStart w:name="z335" w:id="338"/>
    <w:p>
      <w:pPr>
        <w:spacing w:after="0"/>
        <w:ind w:left="0"/>
        <w:jc w:val="both"/>
      </w:pPr>
      <w:r>
        <w:rPr>
          <w:rFonts w:ascii="Times New Roman"/>
          <w:b w:val="false"/>
          <w:i w:val="false"/>
          <w:color w:val="000000"/>
          <w:sz w:val="28"/>
        </w:rPr>
        <w:t>
      5) көрсетілетін қызметті берушінің кеңсесі мемлекеттік қызмет көрсету нәтижесін көрсетілетін қызметті алушыға береді – 20 (жиырма) минут.</w:t>
      </w:r>
    </w:p>
    <w:bookmarkEnd w:id="33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Start w:name="z336" w:id="339"/>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(не оның сенімхат бойынша өкілі) Мемлекеттік корпорацияға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ұсынады. </w:t>
      </w:r>
    </w:p>
    <w:bookmarkEnd w:id="339"/>
    <w:bookmarkStart w:name="z337" w:id="340"/>
    <w:p>
      <w:pPr>
        <w:spacing w:after="0"/>
        <w:ind w:left="0"/>
        <w:jc w:val="both"/>
      </w:pPr>
      <w:r>
        <w:rPr>
          <w:rFonts w:ascii="Times New Roman"/>
          <w:b w:val="false"/>
          <w:i w:val="false"/>
          <w:color w:val="000000"/>
          <w:sz w:val="28"/>
        </w:rPr>
        <w:t>
      10.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bookmarkEnd w:id="340"/>
    <w:bookmarkStart w:name="z338" w:id="341"/>
    <w:p>
      <w:pPr>
        <w:spacing w:after="0"/>
        <w:ind w:left="0"/>
        <w:jc w:val="both"/>
      </w:pPr>
      <w:r>
        <w:rPr>
          <w:rFonts w:ascii="Times New Roman"/>
          <w:b w:val="false"/>
          <w:i w:val="false"/>
          <w:color w:val="000000"/>
          <w:sz w:val="28"/>
        </w:rPr>
        <w:t>
      1) 1 - процесс – көрсетілетін қызметті алушы Мемлекеттік корпорацияға өтініш тапсырады – 15 (он бес) минут;</w:t>
      </w:r>
    </w:p>
    <w:bookmarkEnd w:id="341"/>
    <w:bookmarkStart w:name="z339" w:id="342"/>
    <w:p>
      <w:pPr>
        <w:spacing w:after="0"/>
        <w:ind w:left="0"/>
        <w:jc w:val="both"/>
      </w:pPr>
      <w:r>
        <w:rPr>
          <w:rFonts w:ascii="Times New Roman"/>
          <w:b w:val="false"/>
          <w:i w:val="false"/>
          <w:color w:val="000000"/>
          <w:sz w:val="28"/>
        </w:rPr>
        <w:t xml:space="preserve">
      2) 2 - процесс – Мемлекеттік корпорацияның инспекторы келіп түскен құжаттарды тіркейді және тиісті құжаттардың қабылданғандығы туралы көрсетілетін қызметті алушыға қолхат береді –15 (он бес) минут. </w:t>
      </w:r>
    </w:p>
    <w:bookmarkEnd w:id="342"/>
    <w:bookmarkStart w:name="z340" w:id="343"/>
    <w:p>
      <w:pPr>
        <w:spacing w:after="0"/>
        <w:ind w:left="0"/>
        <w:jc w:val="both"/>
      </w:pPr>
      <w:r>
        <w:rPr>
          <w:rFonts w:ascii="Times New Roman"/>
          <w:b w:val="false"/>
          <w:i w:val="false"/>
          <w:color w:val="000000"/>
          <w:sz w:val="28"/>
        </w:rPr>
        <w:t xml:space="preserve">
      Көрсетілетін қызметті алушы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9 - тармағында</w:t>
      </w:r>
      <w:r>
        <w:rPr>
          <w:rFonts w:ascii="Times New Roman"/>
          <w:b w:val="false"/>
          <w:i w:val="false"/>
          <w:color w:val="000000"/>
          <w:sz w:val="28"/>
        </w:rPr>
        <w:t xml:space="preserve"> көзделген тізбеге сәйкес құжаттарды толық ұсынбаған жағдайда Мемлекеттік корпорацияның инспекторы өтінішті қабылдаудан бас тартады және мемлекеттік көрсетілетін қызмет Стандартының </w:t>
      </w:r>
      <w:r>
        <w:rPr>
          <w:rFonts w:ascii="Times New Roman"/>
          <w:b w:val="false"/>
          <w:i w:val="false"/>
          <w:color w:val="000000"/>
          <w:sz w:val="28"/>
        </w:rPr>
        <w:t>5 - 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43"/>
    <w:bookmarkStart w:name="z341" w:id="344"/>
    <w:p>
      <w:pPr>
        <w:spacing w:after="0"/>
        <w:ind w:left="0"/>
        <w:jc w:val="both"/>
      </w:pPr>
      <w:r>
        <w:rPr>
          <w:rFonts w:ascii="Times New Roman"/>
          <w:b w:val="false"/>
          <w:i w:val="false"/>
          <w:color w:val="000000"/>
          <w:sz w:val="28"/>
        </w:rPr>
        <w:t>
      3) 3 - процесс – Мемлекеттік корпорацияның инспекторы құжаттарды 30 (отыз) минуттың ішінде жинақтаушы секторға береді;</w:t>
      </w:r>
    </w:p>
    <w:bookmarkEnd w:id="344"/>
    <w:bookmarkStart w:name="z342" w:id="345"/>
    <w:p>
      <w:pPr>
        <w:spacing w:after="0"/>
        <w:ind w:left="0"/>
        <w:jc w:val="both"/>
      </w:pPr>
      <w:r>
        <w:rPr>
          <w:rFonts w:ascii="Times New Roman"/>
          <w:b w:val="false"/>
          <w:i w:val="false"/>
          <w:color w:val="000000"/>
          <w:sz w:val="28"/>
        </w:rPr>
        <w:t>
      4) 1 – шарт – жинақтаушы сектор құжаттарды жинайды, тізілімін құрады және бір күн ішінде Мемлекеттік корпорацияның курьері арқылы көрсетілетін қызметті берушіге береді;</w:t>
      </w:r>
    </w:p>
    <w:bookmarkEnd w:id="345"/>
    <w:bookmarkStart w:name="z343" w:id="346"/>
    <w:p>
      <w:pPr>
        <w:spacing w:after="0"/>
        <w:ind w:left="0"/>
        <w:jc w:val="both"/>
      </w:pPr>
      <w:r>
        <w:rPr>
          <w:rFonts w:ascii="Times New Roman"/>
          <w:b w:val="false"/>
          <w:i w:val="false"/>
          <w:color w:val="000000"/>
          <w:sz w:val="28"/>
        </w:rPr>
        <w:t>
      5) 4 – процесс – Мемлекеттік корпорацияның курьері құжаттарды көрсетілетін қызметті берушінің кеңсесіне береді;</w:t>
      </w:r>
    </w:p>
    <w:bookmarkEnd w:id="346"/>
    <w:bookmarkStart w:name="z344" w:id="347"/>
    <w:p>
      <w:pPr>
        <w:spacing w:after="0"/>
        <w:ind w:left="0"/>
        <w:jc w:val="both"/>
      </w:pPr>
      <w:r>
        <w:rPr>
          <w:rFonts w:ascii="Times New Roman"/>
          <w:b w:val="false"/>
          <w:i w:val="false"/>
          <w:color w:val="000000"/>
          <w:sz w:val="28"/>
        </w:rPr>
        <w:t>
      6) 5 – процесс – көрсетілетін қызметті берушінің кеңсесі мемлекеттік қызмет көрсету нәтижесін Мемлекеттік корпорацияның курьеріне бір күн ішінде береді;</w:t>
      </w:r>
    </w:p>
    <w:bookmarkEnd w:id="347"/>
    <w:bookmarkStart w:name="z345" w:id="348"/>
    <w:p>
      <w:pPr>
        <w:spacing w:after="0"/>
        <w:ind w:left="0"/>
        <w:jc w:val="both"/>
      </w:pPr>
      <w:r>
        <w:rPr>
          <w:rFonts w:ascii="Times New Roman"/>
          <w:b w:val="false"/>
          <w:i w:val="false"/>
          <w:color w:val="000000"/>
          <w:sz w:val="28"/>
        </w:rPr>
        <w:t>
      7) 6 – процесс – Мемлекеттік корпорацияның курьері 15 (он бес) минуттың ішінде мемлекеттік қызмет көрсету нәтижесін жинақтаушы секторға береді;</w:t>
      </w:r>
    </w:p>
    <w:bookmarkEnd w:id="348"/>
    <w:bookmarkStart w:name="z346" w:id="349"/>
    <w:p>
      <w:pPr>
        <w:spacing w:after="0"/>
        <w:ind w:left="0"/>
        <w:jc w:val="both"/>
      </w:pPr>
      <w:r>
        <w:rPr>
          <w:rFonts w:ascii="Times New Roman"/>
          <w:b w:val="false"/>
          <w:i w:val="false"/>
          <w:color w:val="000000"/>
          <w:sz w:val="28"/>
        </w:rPr>
        <w:t>
      8) 7 – процесс – жинақтаушы сектор 15 (он бес) минуттың ішінде көрсетілетін қызметті алушыға беру үшін мемлекеттік қызмет көрсету нәтижесін Мемлекеттік корпорацияның инспекторына береді;</w:t>
      </w:r>
    </w:p>
    <w:bookmarkEnd w:id="349"/>
    <w:bookmarkStart w:name="z347" w:id="350"/>
    <w:p>
      <w:pPr>
        <w:spacing w:after="0"/>
        <w:ind w:left="0"/>
        <w:jc w:val="both"/>
      </w:pPr>
      <w:r>
        <w:rPr>
          <w:rFonts w:ascii="Times New Roman"/>
          <w:b w:val="false"/>
          <w:i w:val="false"/>
          <w:color w:val="000000"/>
          <w:sz w:val="28"/>
        </w:rPr>
        <w:t>
      9) 8 – процесс – инспектор мемлекеттік қызмет көрсету нәтижесін көрсетілетін қызметті алушыға береді – 15 (он бес) минут.</w:t>
      </w:r>
    </w:p>
    <w:bookmarkEnd w:id="350"/>
    <w:bookmarkStart w:name="z348" w:id="351"/>
    <w:p>
      <w:pPr>
        <w:spacing w:after="0"/>
        <w:ind w:left="0"/>
        <w:jc w:val="both"/>
      </w:pPr>
      <w:r>
        <w:rPr>
          <w:rFonts w:ascii="Times New Roman"/>
          <w:b w:val="false"/>
          <w:i w:val="false"/>
          <w:color w:val="000000"/>
          <w:sz w:val="28"/>
        </w:rPr>
        <w:t>
      11. Портал арқылы көрсетілетін қызмет кезіндегі функционалдық өзара iс-әрекетін және жүгіну тәртібін сипаттау:</w:t>
      </w:r>
    </w:p>
    <w:bookmarkEnd w:id="351"/>
    <w:bookmarkStart w:name="z349" w:id="352"/>
    <w:p>
      <w:pPr>
        <w:spacing w:after="0"/>
        <w:ind w:left="0"/>
        <w:jc w:val="both"/>
      </w:pPr>
      <w:r>
        <w:rPr>
          <w:rFonts w:ascii="Times New Roman"/>
          <w:b w:val="false"/>
          <w:i w:val="false"/>
          <w:color w:val="000000"/>
          <w:sz w:val="28"/>
        </w:rPr>
        <w:t xml:space="preserve">
      1) көрсетілетін қызметті алушы порталда жеке сәйкестендіру нөмірі (бұдан әрі – ЖСН) және пароль көмегімен тіркеуді жүзеге асырады (порталда тіркелмеген алушылар үшін жүзеге асырылады); </w:t>
      </w:r>
    </w:p>
    <w:bookmarkEnd w:id="352"/>
    <w:bookmarkStart w:name="z350" w:id="353"/>
    <w:p>
      <w:pPr>
        <w:spacing w:after="0"/>
        <w:ind w:left="0"/>
        <w:jc w:val="both"/>
      </w:pPr>
      <w:r>
        <w:rPr>
          <w:rFonts w:ascii="Times New Roman"/>
          <w:b w:val="false"/>
          <w:i w:val="false"/>
          <w:color w:val="000000"/>
          <w:sz w:val="28"/>
        </w:rPr>
        <w:t>
      2) 1 - процесс – көрсетілетін қызметті алушымен қызмет алу үшін ЖСН және паролін порталға енгізу (авторизациялау процесі);</w:t>
      </w:r>
    </w:p>
    <w:bookmarkEnd w:id="353"/>
    <w:bookmarkStart w:name="z351" w:id="354"/>
    <w:p>
      <w:pPr>
        <w:spacing w:after="0"/>
        <w:ind w:left="0"/>
        <w:jc w:val="both"/>
      </w:pPr>
      <w:r>
        <w:rPr>
          <w:rFonts w:ascii="Times New Roman"/>
          <w:b w:val="false"/>
          <w:i w:val="false"/>
          <w:color w:val="000000"/>
          <w:sz w:val="28"/>
        </w:rPr>
        <w:t>
      3) 1 - шарт – көрсетілетін қызметті алушы туралы деректердің дұрыстығын ЖСН мен пароль арқылы порталда тексеру;</w:t>
      </w:r>
    </w:p>
    <w:bookmarkEnd w:id="354"/>
    <w:bookmarkStart w:name="z352" w:id="355"/>
    <w:p>
      <w:pPr>
        <w:spacing w:after="0"/>
        <w:ind w:left="0"/>
        <w:jc w:val="both"/>
      </w:pPr>
      <w:r>
        <w:rPr>
          <w:rFonts w:ascii="Times New Roman"/>
          <w:b w:val="false"/>
          <w:i w:val="false"/>
          <w:color w:val="000000"/>
          <w:sz w:val="28"/>
        </w:rPr>
        <w:t>
      4) 2 - процесс – көрсетілетін қызметті алушының деректерінде бар бұзушылықтарға байланысты авторизациялаудан бас тарту туралы хабарламаны порталмен қалыптастыру;</w:t>
      </w:r>
    </w:p>
    <w:bookmarkEnd w:id="355"/>
    <w:bookmarkStart w:name="z353" w:id="356"/>
    <w:p>
      <w:pPr>
        <w:spacing w:after="0"/>
        <w:ind w:left="0"/>
        <w:jc w:val="both"/>
      </w:pPr>
      <w:r>
        <w:rPr>
          <w:rFonts w:ascii="Times New Roman"/>
          <w:b w:val="false"/>
          <w:i w:val="false"/>
          <w:color w:val="000000"/>
          <w:sz w:val="28"/>
        </w:rPr>
        <w:t xml:space="preserve">
      5) 3 - процесс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электрондық түрдегі құжаттардың көшірмесін қоса беруі, сондай-ақ Стандартың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көрсетілгендей нақтылау үшін (қол қою үшін) тұтынушының ЭЦҚ тіркеу куәлігін сұрауды таңдауы; </w:t>
      </w:r>
    </w:p>
    <w:bookmarkEnd w:id="356"/>
    <w:bookmarkStart w:name="z354" w:id="357"/>
    <w:p>
      <w:pPr>
        <w:spacing w:after="0"/>
        <w:ind w:left="0"/>
        <w:jc w:val="both"/>
      </w:pPr>
      <w:r>
        <w:rPr>
          <w:rFonts w:ascii="Times New Roman"/>
          <w:b w:val="false"/>
          <w:i w:val="false"/>
          <w:color w:val="000000"/>
          <w:sz w:val="28"/>
        </w:rPr>
        <w:t>
      6) 2 - шарт – көрсетілетін қызметті алушының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 және ЭЦҚ тіркеу куәлігінде көрсетілген ЖСН арасында сәйкестендіру деректерінің сәйкестігін) тексеруі;</w:t>
      </w:r>
    </w:p>
    <w:bookmarkEnd w:id="357"/>
    <w:bookmarkStart w:name="z355" w:id="358"/>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қалыптастыруы;</w:t>
      </w:r>
    </w:p>
    <w:bookmarkEnd w:id="358"/>
    <w:bookmarkStart w:name="z356" w:id="359"/>
    <w:p>
      <w:pPr>
        <w:spacing w:after="0"/>
        <w:ind w:left="0"/>
        <w:jc w:val="both"/>
      </w:pPr>
      <w:r>
        <w:rPr>
          <w:rFonts w:ascii="Times New Roman"/>
          <w:b w:val="false"/>
          <w:i w:val="false"/>
          <w:color w:val="000000"/>
          <w:sz w:val="28"/>
        </w:rPr>
        <w:t>
      8) 5 - процесс – көрсетілетін қызметті алушының ЭЦҚ арқылы мемлекеттік қызмет көрсету үшін сұранысты куәландыру және электронды құжатты (сұранысты) өңдеуі үшін портал арқылы "АХАТ" АЖ жолдауы;</w:t>
      </w:r>
    </w:p>
    <w:bookmarkEnd w:id="359"/>
    <w:bookmarkStart w:name="z357" w:id="360"/>
    <w:p>
      <w:pPr>
        <w:spacing w:after="0"/>
        <w:ind w:left="0"/>
        <w:jc w:val="both"/>
      </w:pPr>
      <w:r>
        <w:rPr>
          <w:rFonts w:ascii="Times New Roman"/>
          <w:b w:val="false"/>
          <w:i w:val="false"/>
          <w:color w:val="000000"/>
          <w:sz w:val="28"/>
        </w:rPr>
        <w:t>
      9) 3 - шарт - азаматтық хал актілерін тіркеу туралы мәліметтерді "АХАТ" АЖ тексеруі;</w:t>
      </w:r>
    </w:p>
    <w:bookmarkEnd w:id="360"/>
    <w:bookmarkStart w:name="z358" w:id="361"/>
    <w:p>
      <w:pPr>
        <w:spacing w:after="0"/>
        <w:ind w:left="0"/>
        <w:jc w:val="both"/>
      </w:pPr>
      <w:r>
        <w:rPr>
          <w:rFonts w:ascii="Times New Roman"/>
          <w:b w:val="false"/>
          <w:i w:val="false"/>
          <w:color w:val="000000"/>
          <w:sz w:val="28"/>
        </w:rPr>
        <w:t>
      10) 6 - процесс – "АХАТ" АЖ акт жазбаларының болмауына байланысты сұратылатын қызметтен бас тарту туралы хабарламаны қалыптастыруы;</w:t>
      </w:r>
    </w:p>
    <w:bookmarkEnd w:id="361"/>
    <w:bookmarkStart w:name="z359" w:id="362"/>
    <w:p>
      <w:pPr>
        <w:spacing w:after="0"/>
        <w:ind w:left="0"/>
        <w:jc w:val="both"/>
      </w:pPr>
      <w:r>
        <w:rPr>
          <w:rFonts w:ascii="Times New Roman"/>
          <w:b w:val="false"/>
          <w:i w:val="false"/>
          <w:color w:val="000000"/>
          <w:sz w:val="28"/>
        </w:rPr>
        <w:t>
      11) 7 - процесс – мемлекеттік көрсетілетін қызметті электрондық үкіметтің төлемдік шлюзі (бұдан әрі – ЭҮТШ) арқылы төлеуі;</w:t>
      </w:r>
    </w:p>
    <w:bookmarkEnd w:id="362"/>
    <w:bookmarkStart w:name="z360" w:id="363"/>
    <w:p>
      <w:pPr>
        <w:spacing w:after="0"/>
        <w:ind w:left="0"/>
        <w:jc w:val="both"/>
      </w:pPr>
      <w:r>
        <w:rPr>
          <w:rFonts w:ascii="Times New Roman"/>
          <w:b w:val="false"/>
          <w:i w:val="false"/>
          <w:color w:val="000000"/>
          <w:sz w:val="28"/>
        </w:rPr>
        <w:t xml:space="preserve">
      12) 4 - шарт – көрсетілетін қызметті берушімен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мемлекеттік қызметті көрсету үшін негіз болатын құжаттарды көрсетілетін қызметті алушының жалғаған құжаттарының сәйкестігін тексеруі (өңдеуі);</w:t>
      </w:r>
    </w:p>
    <w:bookmarkEnd w:id="363"/>
    <w:bookmarkStart w:name="z361" w:id="364"/>
    <w:p>
      <w:pPr>
        <w:spacing w:after="0"/>
        <w:ind w:left="0"/>
        <w:jc w:val="both"/>
      </w:pPr>
      <w:r>
        <w:rPr>
          <w:rFonts w:ascii="Times New Roman"/>
          <w:b w:val="false"/>
          <w:i w:val="false"/>
          <w:color w:val="000000"/>
          <w:sz w:val="28"/>
        </w:rPr>
        <w:t>
      13) 8 - процесс – көрсетілетін қызметті алушының құжаттарында бар бұзушылықтарға байланысты сұратылатын қызметтен бас тарту туралы хабарламаны қалыптастыру;</w:t>
      </w:r>
    </w:p>
    <w:bookmarkEnd w:id="364"/>
    <w:bookmarkStart w:name="z362" w:id="365"/>
    <w:p>
      <w:pPr>
        <w:spacing w:after="0"/>
        <w:ind w:left="0"/>
        <w:jc w:val="both"/>
      </w:pPr>
      <w:r>
        <w:rPr>
          <w:rFonts w:ascii="Times New Roman"/>
          <w:b w:val="false"/>
          <w:i w:val="false"/>
          <w:color w:val="000000"/>
          <w:sz w:val="28"/>
        </w:rPr>
        <w:t>
      14) 9 - процесс – көрсетілетін қызметті алушының порталда қалыптастырылған көрсетілетін қызметті (хабарлама) алуы. Электрондық құжат көрсетілетін қызметті беруші қызметкерінің ЭЦҚ пайдалана отырып қалыптастырылады.</w:t>
      </w:r>
    </w:p>
    <w:bookmarkEnd w:id="365"/>
    <w:bookmarkStart w:name="z363" w:id="366"/>
    <w:p>
      <w:pPr>
        <w:spacing w:after="0"/>
        <w:ind w:left="0"/>
        <w:jc w:val="both"/>
      </w:pPr>
      <w:r>
        <w:rPr>
          <w:rFonts w:ascii="Times New Roman"/>
          <w:b w:val="false"/>
          <w:i w:val="false"/>
          <w:color w:val="000000"/>
          <w:sz w:val="28"/>
        </w:rPr>
        <w:t xml:space="preserve">
      12. Портал арқылы мемлекеттік қызмет көрсетуде қолданылған ақпараттық жүйелердің функционалдық өзара іс-әрекеттері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көрсетілген.</w:t>
      </w:r>
    </w:p>
    <w:bookmarkEnd w:id="366"/>
    <w:bookmarkStart w:name="z364" w:id="367"/>
    <w:p>
      <w:pPr>
        <w:spacing w:after="0"/>
        <w:ind w:left="0"/>
        <w:jc w:val="both"/>
      </w:pPr>
      <w:r>
        <w:rPr>
          <w:rFonts w:ascii="Times New Roman"/>
          <w:b w:val="false"/>
          <w:i w:val="false"/>
          <w:color w:val="000000"/>
          <w:sz w:val="28"/>
        </w:rPr>
        <w:t xml:space="preserve">
      13.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2 - 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 </w:t>
      </w:r>
    </w:p>
    <w:bookmarkEnd w:id="367"/>
    <w:bookmarkStart w:name="z365" w:id="368"/>
    <w:p>
      <w:pPr>
        <w:spacing w:after="0"/>
        <w:ind w:left="0"/>
        <w:jc w:val="both"/>
      </w:pPr>
      <w:r>
        <w:rPr>
          <w:rFonts w:ascii="Times New Roman"/>
          <w:b w:val="false"/>
          <w:i w:val="false"/>
          <w:color w:val="000000"/>
          <w:sz w:val="28"/>
        </w:rPr>
        <w:t>
      Мемлекеттік қызметті көрсетудің бизнес-процестері анықтамалығы көрсетілетін қызметті берушінің интернет-ресурсында орналастырылады.</w:t>
      </w:r>
    </w:p>
    <w:bookmarkEnd w:id="3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"Некені (ерлі-зайыптылықты) бұзуды тіркеу, оның ішінде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хал актілері жазбаларына өзгерістер,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толықтырулар мен түзетулер енгізу"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көрсетілетін қызмет регламентіне 1-қосымша</w:t>
            </w:r>
          </w:p>
        </w:tc>
      </w:tr>
    </w:tbl>
    <w:p>
      <w:pPr>
        <w:spacing w:after="0"/>
        <w:ind w:left="0"/>
        <w:jc w:val="left"/>
      </w:pPr>
      <w:r>
        <w:rPr>
          <w:rFonts w:ascii="Times New Roman"/>
          <w:b/>
          <w:i w:val="false"/>
          <w:color w:val="000000"/>
        </w:rPr>
        <w:t xml:space="preserve"> Портал арқылы мемлекеттік қызмет көрсетуде қолданылған ақпараттық жүйелердің функционалдық өзара іс - әрекеттерінің диаграммасы</w:t>
      </w:r>
    </w:p>
    <w:p>
      <w:pPr>
        <w:spacing w:after="0"/>
        <w:ind w:left="0"/>
        <w:jc w:val="left"/>
      </w:pP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504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"Некені (ерлі-зайыптылықты) бұзуды тіркеу, оның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ішінде азаматтық хал актілері жазбаларына өзгерістер,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толықтырулар мен түзетулер енгізу"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 2- қосымша</w:t>
            </w:r>
          </w:p>
        </w:tc>
      </w:tr>
    </w:tbl>
    <w:p>
      <w:pPr>
        <w:spacing w:after="0"/>
        <w:ind w:left="0"/>
        <w:jc w:val="left"/>
      </w:pPr>
      <w:r>
        <w:rPr>
          <w:rFonts w:ascii="Times New Roman"/>
          <w:b/>
          <w:i w:val="false"/>
          <w:color w:val="000000"/>
        </w:rPr>
        <w:t xml:space="preserve"> "Некені (ерлі-зайыптылықты) бұзуды тіркеу, оның ішінде азаматтық хал актілері жазбаларына өзгерістер, толықтырулар мен түзетулер енгізу" мемлекеттік қызмет көрсетудің бизнес-процестері анықтамалығы </w:t>
      </w:r>
    </w:p>
    <w:p>
      <w:pPr>
        <w:spacing w:after="0"/>
        <w:ind w:left="0"/>
        <w:jc w:val="left"/>
      </w:pPr>
      <w:r>
        <w:br/>
      </w:r>
    </w:p>
    <w:p>
      <w:pPr>
        <w:spacing w:after="0"/>
        <w:ind w:left="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белгілері:</w:t>
      </w:r>
    </w:p>
    <w:p>
      <w:pPr>
        <w:spacing w:after="0"/>
        <w:ind w:left="0"/>
        <w:jc w:val="left"/>
      </w:pPr>
      <w:r>
        <w:br/>
      </w:r>
    </w:p>
    <w:p>
      <w:pPr>
        <w:spacing w:after="0"/>
        <w:ind w:left="0"/>
        <w:jc w:val="both"/>
      </w:pPr>
      <w:r>
        <w:drawing>
          <wp:inline distT="0" distB="0" distL="0" distR="0">
            <wp:extent cx="69977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9977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