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6bf3" w14:textId="8d96b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2015 жылғы 31 шілдедегі № 230 "Сәулет, қала құрылысы және құрылыс саласындағы мемлекеттік көрсетілетін қызметтер регламенттерін бекіту туралы" қаулысына өзгерiстер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2016 жылғы 19 қыркүйектегі № 291 қаулысы. Маңғыстау облысы Әділет департаментінде 2016 жылғы 20 қазанда № 3159 болып тіркелді. Күші жойылды-Маңғыстау облысы әкімдігінің 2020 жылғы 20 ақпандағы № 22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әкімдігінің 20.02.2020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2013 жылғы 15 сәуірдегі "Мемлекеттік көрсетілетін қызметтер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Ұлттық экономика министрінің міндетін атқарушының 2016 жылғы 17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 Ұлттық экономика министрлігінің кейбір бұйрықтарына өзгерістер енгізу туралы" бұйрығына (Нормативтік құқықтық актілерді мемлекеттік тіркеу тізілімінде № 13961 болып тіркеген) сәйкес облыс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әкімдігінің 2015 жылғы 31 шілдедегі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000000"/>
          <w:sz w:val="28"/>
        </w:rPr>
        <w:t xml:space="preserve"> "Сәулет, қала құрылысы және құрылыс саласындағы мемлекеттік көрсетілетін қызметтер регламенттерін бекіту туралы" қаулысына (Нормативтік құқықтық актілерді мемлекеттік тіркеу тізілімінде № 2803 болып тіркеген, "Әділет" ақпараттық-құқықтық жүйесінде 2015 жылғы 25 тамызда жарияланған) мынадай өзгерiстер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қаулының "Сәулет, қала құрылысы және құрылыс қызметі салаларында сараптамалық жұмыстарды мен инжинирингтiк көрсетілетін қызметтерді жүзеге асыратын сарапшыларды аттестаттау"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7-тармағының 3) тармақшасы мынадай редакцияда жазылсын: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көрсетілетін қызметті берушінің жауапты орындаушысы аттестаттаудан өтуге өтініш берген адамдардың тізімін қалыптастырады және қызметтік тізіммен бірге анықтама дайындайды және одан әрі аттестаттау комиссиясына қарау үшін жолдайды – 10 (он) жұмыс күні;";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3-тараудың 7-тармағының 4) тармақшасы мынадай редакцияда жазылсын: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аттестаттау комиссиясы материалдардың Қазақстан Республикасы Ұлттық экономика министрінің 2014 жылғы 27 қарашадағы №114 бұйрығымен бекітіліген "Сәулет, қала құрылысы және құрылыс қызметі саласында сараптамалық жұмыстар мен инжинирингтiк қызметтерді жүзеге асыратын сарапшыларды аттестаттау қағидаларына" (Нормативтік құқықтық актілерді мемлекеттік тіркеу тізілімінде № 10058 болып тіркеген) (бұдан әрі – қағидалар) біліктілік талаптарына сәйкестігін қарайды және көрсетілетін қызметті берушінің қағидалардың талаптарына сәйкестігіне аттестаттау комиссиясы қарауының қорытындысы бойынша хаттаманы бекітеді – 5 (бес) жұмыс күні;";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мемлекеттік сәулет-құрылыс бақылауы басқармасы" мемлекеттік мекемесі (Б.К.Әбілов) осы қаулының "Әділет" ақпараттық-құқықтық жүйесі мен бұқаралық ақпарат құралдарында ресми жариялануын, Маңғыстау облысы әкімдігінің интернет-ресурсында орналасуын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облысы әкімінің бірінші орынбасары С.Т.Алдашевқа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кейін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сәулет-құрылыс бақылауы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Б.Әбілов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09 2016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"19" 09 № 291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"Сәулет, қала құрылысы және құрылыс қызметі салаларында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сарапшылық жұмыстарды және инжинирингтік көрсетілетін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қызметтерді жүзеге асыратын сарапшыларды аттестаттау"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көрсетілетін қызмет регламентіне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"Сәулет, қала құрылысы және құрылыс қызметі салаларында сарапшылық жұмыстарды және инжинирингтік көрсетілетін қызметтерді жүзеге асыратын сарапшыларды аттестаттау" мемлекеттік қызметті көрсету бизнес-процестерінің анықтамалығы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9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89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