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11ff7" w14:textId="3f11f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Маңғыстау облысы әкімдігінің 2015 жылғы 23 шілдедегі № 207 "Мәдениет саласындағы мемлекеттік көрсетілетін қызметтер регламенттерін бекіту туралы"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әкімдігінің 2016 жылғы 25 қазандағы № 324 қаулысы. Маңғыстау облысы Әділет департаментінде 2016 жылғы 29 қарашада № 3195 болып тіркелді. Күші жойылды-Маңғыстау облысы әкімдігінің 2020 жылғы 20 наурыздағы № 45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Маңғыстау облысы әкімдігінің 20.03.2020 </w:t>
      </w:r>
      <w:r>
        <w:rPr>
          <w:rFonts w:ascii="Times New Roman"/>
          <w:b w:val="false"/>
          <w:i w:val="false"/>
          <w:color w:val="ff0000"/>
          <w:sz w:val="28"/>
        </w:rPr>
        <w:t>№ 45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2016 жылғы 6 сәуірдегі "Құқықтық актілер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Ұлттық экономика министрінің 2015 жылғы 9 желтоқсандағы "Мемлекеттік қызметтер көрсету саласындағы уәкілетті органның кейбір бұйрықтарына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№ 757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бұйрығына (Нормативтік құқықтық актілердің мемлекеттік тізілімінде № 12939 болып тіркелген, "Әділет" ақпараттық- құқықтық жүйесінде 2016 жылғы 05 ақпанда жарияланған) сәйкес облыс әкімдігі ҚАУЛЫ ЕТЕДІ: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Маңғыстау облысы әкімдігінің 2015 жылғы 23 шілдесіндегі </w:t>
      </w:r>
      <w:r>
        <w:rPr>
          <w:rFonts w:ascii="Times New Roman"/>
          <w:b w:val="false"/>
          <w:i w:val="false"/>
          <w:color w:val="000000"/>
          <w:sz w:val="28"/>
        </w:rPr>
        <w:t>№ 207</w:t>
      </w:r>
      <w:r>
        <w:rPr>
          <w:rFonts w:ascii="Times New Roman"/>
          <w:b w:val="false"/>
          <w:i w:val="false"/>
          <w:color w:val="000000"/>
          <w:sz w:val="28"/>
        </w:rPr>
        <w:t xml:space="preserve"> "Мәдениет саласындағы мемлекеттік көрсетілетін қызметтер регламенттерін бекіту туралы" қаулысына (Нормативтік құқықтық актілердің мемлекеттік тізілімінде № 2808 болып тіркелген, "Әділет" ақпараттық- құқықтық жүйесінде 2015 жылғы 02 қыркүйекте жарияланған) мынадай өзгерістер енгізілсін: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"Мәдени құндылықтарды уақытша әкету құқығына куәлік беру" мемлекеттік көрсетілетін қызмет </w:t>
      </w:r>
      <w:r>
        <w:rPr>
          <w:rFonts w:ascii="Times New Roman"/>
          <w:b w:val="false"/>
          <w:i w:val="false"/>
          <w:color w:val="000000"/>
          <w:sz w:val="28"/>
        </w:rPr>
        <w:t>регламентінің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4 тақырыбы жаңа редакцияда жазылсын: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"Азаматтарға арналған үкімет" мемлекеттік корпорациясымен және (немесе) өзге де көрсетілетін қызметті берушілермен өзара іс-қимыл тәртібін, сондай-ақ мемлекеттік қызмет көрсету процесінде ақпараттық жүйелерді пайдалану тәртібін сипаттау";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"Жергілікті маңызы бар тарих және мәдениет ескерткіштерінде ғылыми-реставрациялау жұмыстарын жүргізуге келісім беру" мемлекеттік көрсетілетін қызмет </w:t>
      </w:r>
      <w:r>
        <w:rPr>
          <w:rFonts w:ascii="Times New Roman"/>
          <w:b w:val="false"/>
          <w:i w:val="false"/>
          <w:color w:val="000000"/>
          <w:sz w:val="28"/>
        </w:rPr>
        <w:t>регламентінің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4 тақырыбы жаңа редакцияда жазылсын: 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"Азаматтарға арналған үкімет" мемлекеттік корпорациясымен және (немесе) өзге де көрсетілетін қызметті берушілермен өзара іс-қимыл тәртібін, сондай-ақ мемлекеттік қызмет көрсету процесінде ақпараттық жүйелерді пайдалану тәртібін сипаттау".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"Маңғыстау облысының мәдениет басқармасы" мемлекеттік мекемесі (Б.Т. Базарбаев) осы қаулының "Әділет" ақпараттық-құқықтық жүйесі мен бұқаралық ақпарат құралдарында ресми жариялануын, Маңғыстау облысы әкімдігінің интернет-ресурсында орналасуын қамтамасыз етсін.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облыс әкімінің орынбасары Б.Ғ. Нұрғазиеваға жүктелсін.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Айдарбаев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Маңғыстау облысының мәдениет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Басқармасының басшысы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Б.Т. Базарбаев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"25" 10 2016 ж.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