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d1dc" w14:textId="e4dd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28 қазандағы № 331 "Қазақстан Республикасының аумағында жылжымайтын мүлік объектілерінің мекенжайын айқындау жөнінде анықтама беру", "Сәулет-жоспарлау тапсырмасын беру" және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14 желтоқсандағы № 373 қаулысы. Маңғыстау облысы Әділет департаментінде 2017 жылғы 12 қаңтарда № 3250 болып тіркелді. Күші жойылды-Маңғыстау облысы әкімдігінің 2018 жылғы 16 сәуірдегі № 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16.04.2018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Республикасының аумағында жылжымайтын мүлік объектілерінің мекенжайын айқындау жөнінде анықтама беру", "Сәулет-жоспарлау тапсырмасын беру" және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қызметтер стандарттарын бекіту туралы" Қазақстан Республикасы Ұлттық экономика Министрінің міндетін атқарушының 2015 жылғы 27 наурыздағы № 257 бұйрығына өзгерiстер енгізу туралы" Қазақстан Республикасының Ұлттық экономика министрінің 2016 жылғы 19 шілдедегі № 325 бұйрығы (Нормативтік құқықтық актілерді мемлекеттік тіркеу тізілімінде № 14118 болып тіркелген, 2016 жылғы 6 қыркүйекте "Әділет" ақпараттық-құқықтық жүйесінде жарияланған)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аумағында жылжымайтын мүлік объектілерінің мекенжайын айқындау жөнінде анықтама беру", "Сәулет-жоспарлау тапсырмасын беру" және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қызметтер регламенттерін бекіту туралы" қаулысына (Нормативтік құқықтық актілерді мемлекеттік тіркеу тізілімінде № 2901 болып тіркелген, 2015 жылғы 21 желтоқсанда "Әділет" ақпараттық-құқықтық жүйесінде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 мәтіні өзгермейді: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аумағында жылжымайтын мүлік объектілерінің мекенжайын айқындау бойынша анықтама беру", "Сәулет-жоспарлау тапсырмасын беру" және "Тіреу және қоршау конструкцияларын, инженерлік жүйелер мен жабдықтарды өзгертпей қолданыстағы ғимараттардағы үй-жайларды (жекелеген бөліктерін) реконструкциялауға (қайта жоспарлауға, қайта жабдықтауға) шешім беру" мемлекеттік көрсетілетін қызметтер регламентерін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мәтіні өзгермейді: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аумағында жылжымайтын мүлік объектілерінің мекенжайын айқындау бойынша анықтама беру" мемлекеттік көрсетілетін қызмет регламенті; 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 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мәтіні өзгермейді: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"Тіреу және қоршау конструкцияларын, инженерлік жүйелер мен жабдықтарды өзгертпей қолданыстағы ғимараттардағы үй-жайларды (жекелеген бөліктерін) реконструкциялауға (қайта жоспарлауға, қайта жабдықтауға) шешім беру" мемлекеттік көрсетілетін қызмет регламенті бекітілсін; 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"Қазақстан Республикасының аумағында жылжымайтын мүлік объектілерінің мекенжайын айқындау жөнінде анықтама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 мәтіні өзгермейді: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жылжымайтын мүлік </w:t>
      </w:r>
      <w:r>
        <w:rPr>
          <w:rFonts w:ascii="Times New Roman"/>
          <w:b w:val="false"/>
          <w:i w:val="false"/>
          <w:color w:val="000000"/>
          <w:sz w:val="28"/>
        </w:rPr>
        <w:t>объектілерінің мекенжайын айқындау бойынша анықтама беру" мемлекеттік көрсетілетін қызмет регламенті";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"Сәулет-жоспарлау тапсырмасын беру"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"Көрсетілетін мемлекеттік қызметтің нәтижесі - "Қазақстан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 аумағында жылжымайтын мүлік объектілерінің мекенжайын айқындау жөнінде анықтама беру", "Сәулет-жоспарлау тапсырмасын беру" және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қызметтер стандарттарын бекіту туралы" Қазақстан Республикасы Ұлттық экономика министрінің міндетін атқарушының 2015 жылғы 27 наурыздағы № 257 бұйрығымен (Нормативтік құқықтық актілерді мемлекеттік тіркеу тізілімінде № 11018 болып тіркелген) бекітілген (бұдан әрі - стандарт), "Сәулет-жоспарлау тапсырмасын беру" мемлекеттік көрсетілетін қызметтер стандартының 1-қосымшадағы нысан бойынша және келесі бастапқы материалдарды: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шарттарды;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инженерлік желілер трассаларының схемаларын;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жоспарлау жобасының көшірмесін;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 жоспарлау белгілерін;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 мен көшелердің көлденең қималарын қоса берумен сәулет-жоспарлау тапсырмасын беру";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редакцияда жазылсын: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жауапты орындаушы келіп түскен өтінішті қарастыра отырып бір мезгілде инженерлiк және коммуналдық қамтамасыз ету бойынша қызмет көрсетушiлерге техникалық шарттарды алуға арналған сауалнама парағын жібереді - 5 (бес) жұмыс күні ішінде;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және (немесе) технологиялық жағынан күрделі емес объектілер жобалары бойынша: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СЖТ және техникалық шарттарды беруге – 6 (алты) жұмыс күні; бастапқы материалдарды (СЖТ, техникалық шарттар, егжей-тегжейлі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жобасының көшірмесі, тік жоспарлау белгілері, жолдар мен көшелердің көлденең қималары, сыртқы инженерлік желілер трассаларының схемалары) алу – 15 (он бес) жұмыс күні;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және (немесе) технологиялық жағынан күрделі объектілер жобалары бойынша: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СЖТ және техникалық шарттарды беруге – 15 (он бес) жұмыс күні; бастапқы материалдарды (СЖТ, техникалық шарттар, егжей-тегжейлі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жобасының көшірмесі, тік жоспарлау белгілері, жолдар мен көшелердің көлденең қималары, сыртқы инженерлік желілер трассаларының схемалары) – 17 (он жеті) жұмыс күні, мемлекеттік көрсетілетін қызметтің нәтижесін дайындайды, көрсетілетін қызметті берушінің басшысына қол қоюға жолдайды";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болмау фактісі анықталған жағдайда өтінішті қарауды тоқтату туралы дәлелді жауап береді – 2 (екі) жұмыс күні;";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"Сәулет-жоспарлау тапсырмасын беру"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"Тіреу және қоршау конструкцияларын,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 мәтіні өзгермейді: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"Тіреу және қоршау конструкцияларын, инженерлік жүйелер мен жабдықтарды өзгертпей қолданыстағы ғимараттардағы үй-жайларды (жекелеген бөліктерін) реконструкциялауға (қайта жоспарлауға, қайта жабдықтауға) шешім беру" мемлекеттік көрсетілетін қызмет регламенті".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сәулет және қала құрылысы басқармасы" мемлекеттік мекемесі (Н.М. Жайлау)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С.Т. Алдашевқа жүктелсін.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сәулет және қала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Н.М. Жайлау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желтоқсан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қазандағы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"Сәулет-жобалау тапсырмасын беру"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берушінің кеңсесі арқылы көрсетілген жағдайда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Мемлекеттік корпорациясы арқылы көрсетілген жағдайда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