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86d2" w14:textId="3ba8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8 желтоқсандағы № 6/73 шешімі мен Маңғыстау облысы әкімдігінің 2016 жылғы 8 желтоқсандағы № 367 қаулысы. Маңғыстау облысы Әділет департаментінде 2017 жылғы 18 қаңтарда № 3257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аудандық мәслихаты мен Маңғыстау ауданы әкімдігінің пікірлерін ескере отырып, облыс әкімдігі ҚАУЛЫ ЕТЕДІ және облыстық мәслихат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Маңғыстау ауданының Ұштаған ауылы, Жарма, Сазды елді мекендерінің аумағы кіретін Ақтөбе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Ақтөбе ауылдық округінің әкімшілік орталығы болып Ұштаған ауылы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Маңғыстау ауданының Онды ауылы, Бекі, Басқұдық елді мекендерінің аумағы кіретін Онды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Онды ауылдық округінің әкімшілік орталығы болып Онды ауылы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Маңғыстау ауданының Шайыр ауылы, Тиген, Тасмұрын елді мекендерінің аумағы кіретін Шайыр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Шайыр ауылдық округінің әкімшілік орталығы болып Шайыр ауылы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Маңғыстау ауданының Жыңғылды селолық округі Жыңғылды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 жаңа редакцияда - Маңғыстау облыстық мәслихатының 23.02.2017 </w:t>
      </w:r>
      <w:r>
        <w:rPr>
          <w:rFonts w:ascii="Times New Roman"/>
          <w:b w:val="false"/>
          <w:i w:val="false"/>
          <w:color w:val="ff0000"/>
          <w:sz w:val="28"/>
        </w:rPr>
        <w:t>№ 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мен Маңғыстау облысы әкімдігінің 23.02.2017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41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Маңғыстау ауданының Тұщықұдық селолық округінің шекарасы Тұщықұдық ауылы және Қияқты елді мекенінің шегінде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Тұщықұдық селолық округінің мемлекеттік тіліндегі атауы "Тұщықұдық ауылдық округі"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Маңғыстау ауданының Сайөтес селолық округінің шекарасы Сайөтес ауылы және Боздақ елді мекенінің шегінде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Сайөтес селолық округінің мемлекеттік тіліндегі атауы "Сайөтес ауылдық округі"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Маңғыстау ауданының Жармыш, Шетпе селоларының мемлекеттік тіліндегі атаулары "Жармыш ауылы" және "Шетпе ауылы" болып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Маңғыстау ауданының Ақшымырау селолық округі Ақшымырау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8-тармақ жаңа редакцияда - Маңғыстау облыстық мәслихатының 23.02.2017 </w:t>
      </w:r>
      <w:r>
        <w:rPr>
          <w:rFonts w:ascii="Times New Roman"/>
          <w:b w:val="false"/>
          <w:i w:val="false"/>
          <w:color w:val="ff0000"/>
          <w:sz w:val="28"/>
        </w:rPr>
        <w:t>№ 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мен Маңғыстау облысы әкімдігінің 23.02.2017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41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Маңғыстау ауданының Қызан селолық округі Қызан ауылы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9-тармақ жаңа редакцияда - Маңғыстау облыстық мәслихатының 23.02.2017 </w:t>
      </w:r>
      <w:r>
        <w:rPr>
          <w:rFonts w:ascii="Times New Roman"/>
          <w:b w:val="false"/>
          <w:i w:val="false"/>
          <w:color w:val="ff0000"/>
          <w:sz w:val="28"/>
        </w:rPr>
        <w:t>№ 7/100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мен Маңғыстау облысы әкімдігінің 23.02.2017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41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Маңғыстау облыстық мәслихаты аппаратының басшысы осы қаулы мен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Осы қаулы мен шешімнің орындалуын бақылау облыс әкімінің орынбасары Ш.Л. Илмұханбетоваға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Осы қаулы мен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