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45ddc" w14:textId="6a45d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2015 жылғы 11 желтоқсандағы №35/343 "2016-2018 жылдарға арналған қалалық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қалалық мәслихатының 2016 жылғы 17 мамырдағы № 2/15 шешімі. Маңғыстау облысы Әділет департаментінде 2016 жылғы 06 маусымда № 3053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Қалалық мәслихаттың 2015 жылғы 11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35/343</w:t>
      </w:r>
      <w:r>
        <w:rPr>
          <w:rFonts w:ascii="Times New Roman"/>
          <w:b w:val="false"/>
          <w:i w:val="false"/>
          <w:color w:val="000000"/>
          <w:sz w:val="28"/>
        </w:rPr>
        <w:t xml:space="preserve"> "2016-2018 жылдарға арналған қалалық бюджет туралы" шешіміне (нормативтік құқықтық актілерді мемлекеттік тіркеу Тізілімінде № 2925 болып тіркелген, "Әділет" ақпараттық-құқықтық жүйесінде 2015 жылғы 31 желтоқсанда жарияланған) келесідей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жаңа редакцияда жазылсын: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2016-2018 жылдарға арналған қалалық бюджет қосымшаға сәйкес, оның ішінде 2016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кірістер – 28 518 348,6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бойынша – 14 662 817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бойынша – 115 506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бойынша – 3 963 260,6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бойынша – 9 776 765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шығындар – 23 217 611,7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1 586 849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1 586 849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активтерiмен операциялар бойынша сальдо – 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активтерiн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3 713 887,9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– 3 713 887,9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 – 1 586 849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 5 352 822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қаражатының пайдаланылатын қалдықтары – 52 085,1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екінші, оныншы абзацтар келесі мазмұндағы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"90 936 мың теңге – үш деңгейлік жүйе бойынша біліктіліктерін арттырудан өткен мұғалімдердің еңбек ақысын көтеруге;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1 901 400 мың теңге – жергілікті бюджеттерден қаржыландырылатын азаматтық қызметшілерге еңбекақы төлеу жүйесінің жаңа моделіне көшуге, сондай-ақ оларға ерекше еңбек жағдайлары үшін лауазымдық айлықақыларына ай сайынғы үстемеақы төлеуге;".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Ақтау қалалық мәслихатының аппарат басшысы (Д.Телегенова) осы шешім Маңғыстау облысының әділет департаментінде мемлекеттік тіркелгеннен кейін, оның "Әділет" ақпараттық-құқықтық жүйесінде және бұқаралық ақпарат құралдарында 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шешімнің орындалуын бақылау қалалық мәслихаттың экономика және бюджет мәселелері жөніндегі тұрақты комиссиясына жүктелсін (Б.Шапқан).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шешім Маңғыстау облысының әділет департаментінде мемлекеттік тіркелген күннен бастап күшіне енеді, ол алғашқы ресми жарияланған күнінен кейін күнтізбелік он күн өткен соң қолданысқа енгізіледі және 2016 жылдың 1 қаңтарынан басталатын қатынастарға қатысты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Умбетова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Молдағұлов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"Ақтау қалалық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жоспарлау бөлімі"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А. 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"17" мамыр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17 мамырдағы №2/15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Ақтау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1026"/>
        <w:gridCol w:w="1027"/>
        <w:gridCol w:w="6230"/>
        <w:gridCol w:w="3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28 518 348,6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14 662 817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5 987 831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5 987 831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4 010 737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4 010 737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3 178 349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1 919 419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қызметті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Мемлекеттiк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кәсiпорындардың таза кiрiсі бөлiгiнің түсiмдері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Мемлекеттiк бюджеттен қаржыландырылатын мемлекеттiк мекемелердiң тауарларды (жұмыстарды, қызметтерді) өткiзуiнен түсетін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Мемлекеттiк бюджеттен қаржыландырылатын мемлекеттiк мекемелердiң тауарларды (жұмыстарды, қызметтерді) өткiзуiнен түсетін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түсетiн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3 963 260,6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бекітілген мемлекеттiк мүлiктi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3 580 410,6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бекітілген мемлекеттiк мүлiктi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3 580 410,6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9 776 765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9 776 765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9 776 765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23 217 611,7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334 713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ауыл шаруашылығы мен ветеринарияны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52 554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9 498 590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9 388 558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5 453 785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2 003 670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1 328 588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1 313 403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әлеуметтік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7 056 464,7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4 629 779,7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2 505 942,7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2 387 018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551 851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объектілерін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1 503 747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1 443 047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1 971 924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1 971 924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инфрақұрылымының басым жобаларын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613 322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қызметті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инженерлік инфрақұрылымды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98 213,4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95 351,4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ТАЗА БЮДЖЕТТІК КРЕДИТТЕУ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1 586 849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1 586 849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3 713 887,9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-3 713 887,9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5 352 822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52 085,1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