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f96f" w14:textId="81ef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2015 жылғы 11 желтоқсандағы №35/343 "2016-2018 жылдарға арналған қалалық бюджет туралы" шешіміне өзгерістеренгізу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2016 жылғы 14 шілдедегі № 3/32 шешімі. Маңғыстау облысы Әділет департаментінде 2016 жылғы 22 шілдеде № 3083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"Облыстық мәслихаттың 2015 жылғы 10 желтоқсандағы № 29/428 "2016-2018 жылдарға арналған облыстық бюджет туралы" шешіміне өзгерістер енгізу туралы" 2016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№3/32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 шешіміне (нормативтік құқықтық актілерді мемлекеттік тіркеу Тізілімінде № 3079 болып тіркелген) сәйкес, Ақтау қалалық мәслихатыШЕШІМ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 мемлекеттік тіркеу Тізілімінде № 2925 болып тіркелген, "Әділет" ақпараттық-құқықтық жүйесінде 2015 жылғы 31 желтоқсанда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қосымшаға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30 849 621,6мың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түсімдербойынша – 12 900 052,6мың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түсімдербойынша – 151 506мың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7 646 008мың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түсімібойынша – 10 152 055мың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25 548 884,7мың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1 423 958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1 423 958мың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3 876 778,9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3 876 778,9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1 423 958мың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5 352 822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52 085,1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бірінші, екінші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"төлем көзінен салық салынатын табыстардан ұсталатын жеке табыс салығы – 11,7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салық – 11,6 пайыз;".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екінші, оныншы, он сегізінші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"134 713 мың теңге - үш деңгейлік жүйе бойынша біліктіліктерін арттырудан өткен мұғалімдердің еңбек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1 857 623 мың теңге - жергілікті бюджеттерден қаржыландырылатын азаматтық қызметшілерге еңбекақы төлеу жүйесінің жаңа моделіне көшуге, сондай-ақ оларға ерекше еңбек жағдайлары үшін лауазымдық айлықақыларына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170 000 мың теңге – экономикалық тұрақтылықты қамтамасыз ету аясында көлiк инфрақұрылымының басымды жобаларын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он тоғызыншы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"22 198 мың теңге – экономикалық тұрақтылықты қамтамасыз ету аясында тұрғын-үй көмегін көрсетуге.";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2016 жылға арналған қалалық бюджетте жергілікті инвестициялық жобаларды жүзеге асыруға 1 040 346 мың теңге сомасында республикалық бюджеттен нысаналы трансферттер және Қазақстан Республикасының Ұлттық қорынан 2 694 172 мың теңге сомасында трансферттер қарастырылғаны ескерілсін.".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5.1. тармақ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"5.1. 2016 жылға арналған қалалық бюджетте жергілікті инвестициялық жобаларды жүзеге асыруға 1 423 958 мың теңге сомасында ішкі қарыздар есебіненоблыстық бюджеттен бюджеттік кредиттер қарастырылғаны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Қала әкімдігінің резерві 20 000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Ақтау қалалық мәслихатының аппарат басшысының міндетін атқарушы (Л.Сүйіндік) осы шешім Маңғыстау облысының әділет департаментінде мемлекеттік тіркелгеннен кейін,оның"Әділет" ақпараттық-құқықтық жүйесіндежәне бұқаралық ақпарат құралдарында 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экономика және бюджет мәселелері жөніндегі тұрақты комиссиясын жүктелсін (Б.Шапқан).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Маңғыстау облысының әділет департаментінде мемлекеттік тіркелген күннен бастап күшіне енеді, ол алғашқы ресми жарияланған күнінен кейінкүнтізбелік он күн өткен соң қолданысқа енгізіледі және 2016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 №3/32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26"/>
        <w:gridCol w:w="1027"/>
        <w:gridCol w:w="6230"/>
        <w:gridCol w:w="3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30 849 621,6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12 900 052,6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4 862 939,8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4 862 939,8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7 646 008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10 152 055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25 548 884,7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8 154 477,7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5 503 497,7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3 148 036,7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