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e84c" w14:textId="921e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2013 жылғы 25 қарашадағы №18/120 "Бейнеу ауданында әлеуметтік көмек көрсетудің, оның мөлшерін белгілеудің және мұқтаж азаматтардың жекелеген санаттарының тізбесін айқындаудың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2016 жылғы 20 қыркүйектегі № 6/43 шешімі. Маңғыстау облысы Әділет департаментінде 2016 жылғы 10 қазанда № 3156 болып тіркелді. Күші жойылды-Маңғыстау облысы Бейнеу аудандық мәслихатының 2017 жылғы 30 қазандағы № 18/145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Бейнеу аудандық мәслихатының 30.10.2017 </w:t>
      </w:r>
      <w:r>
        <w:rPr>
          <w:rFonts w:ascii="Times New Roman"/>
          <w:b w:val="false"/>
          <w:i w:val="false"/>
          <w:color w:val="ff0000"/>
          <w:sz w:val="28"/>
        </w:rPr>
        <w:t>№ 18/145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Бейнеу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Бейнеу аудандық мәслихатының 2013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№18/120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"Бейнеу ауданында әлеуметтік көмек көрсетудің, оның мөлшерін белгілеудің және мұқтаж азаматтардың жекелеген санаттарының тізбесін айқындаудың Қағидасын бекіту туралы" шешіміне (нормативтік құқықтық актілерді мемлекеттік тіркеу Тізілімінде №2318 болып тіркелген, 2013 жылғы 20 желтоқсандағы №51 "Рауан" газетінде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ауданында әлеуметтік көмек көрсетудің, оның мөлшерін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"уәкілетті ұйым - "Азаматтарға арналған үкімет" мемлекеттік корпорациясы" коммерциялық емес акционерлік қоғамының Маңғыстау облысы бойынша филиалы - "Әлеуметтік төлемдерді ведомствоаралық есептеу орталығы" департаменті;";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"Бейнеу аудандық мәслихатының аппараты" мемлекеттік мекемесі (Б.Түйешиев) осы шешімнің әділет органдарында мемлекеттік тіркелуін, оның бұқаралық ақпарат құралдарында және "Әділет" ақпараттық - құқықтық жүйесінде ресми жариялануын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 Бейнеу аудандық мәслихатының әлеуметтік мәселелер, заңдылық және құқықтық тәртіп мәселелері жөніндегі комиссиясына (Р.Тайшыбаев)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С.Жұбанов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"Бейнеу аудандық жұмыспен қамту,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бағдарламалар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хал актілерін тіркеу бөлімі"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Б.Өмірбеков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қыркүйек 2016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"Бейнеу аудандық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қаржы бөлімі" мемлекеттік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Б.Әзірханов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қыркүйек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