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edf6" w14:textId="e11e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бойынша 2016 жылға арналған мектепке дейінгі тәрбие мен оқытуға мемлекеттік білім беру тапсырысын, жан басына шаққандағы қаржыландыру және ата - 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2016 жылғы 18 наурыздағы № 67 қаулысы. Маңғыстау облысы Әділет департаментінде 2016 жылғы 07 сәуірде № 3001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 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2007 жылғы 27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Қарақия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 Қарақия ауданы бойынша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Қарақия ауданы әкімдігінің "Қарақия аудандық білім бөлімі" мемлекеттік мекемесі (К.Х.Байбосинова):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мөлшерін қаржыландыруды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Маңғыстау облысының әділет департаментінде мемлекеттік тіркелуін, оның "Әділет" ақпараттық - 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А.Б.Бекқайыровқа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Қарақия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"Қарақия аудандық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Байбосинова Клара Хисаровна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 " наурыз 2016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"18"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Қарақия ауданы бойынша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1028"/>
        <w:gridCol w:w="666"/>
        <w:gridCol w:w="668"/>
        <w:gridCol w:w="668"/>
        <w:gridCol w:w="570"/>
        <w:gridCol w:w="570"/>
        <w:gridCol w:w="1059"/>
        <w:gridCol w:w="1059"/>
        <w:gridCol w:w="668"/>
        <w:gridCol w:w="570"/>
        <w:gridCol w:w="570"/>
        <w:gridCol w:w="1060"/>
        <w:gridCol w:w="1060"/>
        <w:gridCol w:w="669"/>
        <w:gridCol w:w="570"/>
        <w:gridCol w:w="571"/>
      </w:tblGrid>
      <w:tr>
        <w:trPr>
          <w:trHeight w:val="30" w:hRule="atLeast"/>
        </w:trPr>
        <w:tc>
          <w:tcPr>
            <w:tcW w:w="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ұйымының топтары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ұйымының тәрбиеленушілер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(жеке меншік,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қаржыландырудың жан басына шаққандағы бір айдағы мөлшері (теңге)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(жеке меншік,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ата-ананың бір айдағы төлем ақы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 (жеке меншік,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Балабақша (мемлекеттік/жеке меншік)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жанындағы 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Балабақша (мемлекеттік/жеке меншік)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жанындағы 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Балабақша (мемлекеттік/жеке меншік)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жанындағы 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толық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Дербес 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3-ке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4-тен 5-ке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және одан да көп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