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641ef" w14:textId="0d641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ауданы әкімдігінің 2016 жылғы 31 наурыздағы № 97 қаулысы. Маңғыстау облысы Әділет департаментінде 2016 жылғы 05 мамырда № 3042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 2001 жылғы 23 қаңтардағы, "</w:t>
      </w:r>
      <w:r>
        <w:rPr>
          <w:rFonts w:ascii="Times New Roman"/>
          <w:b w:val="false"/>
          <w:i w:val="false"/>
          <w:color w:val="000000"/>
          <w:sz w:val="28"/>
        </w:rPr>
        <w:t>Білім туралы</w:t>
      </w:r>
      <w:r>
        <w:rPr>
          <w:rFonts w:ascii="Times New Roman"/>
          <w:b w:val="false"/>
          <w:i w:val="false"/>
          <w:color w:val="000000"/>
          <w:sz w:val="28"/>
        </w:rPr>
        <w:t>" 2007 жылғы 27 шілдедегі Қазақстан Республикасының Заңдарына сәйкес, аудан әкімдігі 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> 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"Маңғыстау аудандық білім бөлімі" мемлекеттік мекемесі (С.Қалиева) осы қаулының әділет органдарында мемлекеттік тіркелуін, оның "Әділет" ақпараттық-құқықтық жүйесі мен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Е.Махмутовқа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Ж.Айтуаров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"Әлбет"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шектеулі серіктестігінің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Дербісова Динара Алымқызы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 наурыз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Жеке кәсіпкер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Тоғысова Нұржамал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"31" наурыз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"Маңғыстау аудандық білім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Қалиева Светлана Ақмұратқызы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 наурыз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"Маңғыстау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және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Шабикова Рима Нерражимқызы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 наурыз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31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мектепке дейінгі тәрбие мен оқытуға мемлекеттік білім беру тапсырысы, жан басына шаққандағы қаржыландыру және ата – ананың ақы төлеу мөлшері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Қосымшаға өзгеріс енгізілді – Маңғыстау облысы Маңғыстау ауданы әкімдігінің 04.08.2016 </w:t>
      </w:r>
      <w:r>
        <w:rPr>
          <w:rFonts w:ascii="Times New Roman"/>
          <w:b w:val="false"/>
          <w:i w:val="false"/>
          <w:color w:val="ff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"/>
        <w:gridCol w:w="745"/>
        <w:gridCol w:w="225"/>
        <w:gridCol w:w="229"/>
        <w:gridCol w:w="225"/>
        <w:gridCol w:w="229"/>
        <w:gridCol w:w="159"/>
        <w:gridCol w:w="185"/>
        <w:gridCol w:w="124"/>
        <w:gridCol w:w="184"/>
        <w:gridCol w:w="140"/>
        <w:gridCol w:w="52"/>
        <w:gridCol w:w="103"/>
        <w:gridCol w:w="202"/>
        <w:gridCol w:w="165"/>
        <w:gridCol w:w="59"/>
        <w:gridCol w:w="1"/>
        <w:gridCol w:w="169"/>
        <w:gridCol w:w="148"/>
        <w:gridCol w:w="2"/>
        <w:gridCol w:w="262"/>
        <w:gridCol w:w="412"/>
        <w:gridCol w:w="167"/>
        <w:gridCol w:w="167"/>
        <w:gridCol w:w="84"/>
        <w:gridCol w:w="1"/>
        <w:gridCol w:w="216"/>
        <w:gridCol w:w="216"/>
        <w:gridCol w:w="143"/>
        <w:gridCol w:w="145"/>
        <w:gridCol w:w="314"/>
        <w:gridCol w:w="137"/>
        <w:gridCol w:w="236"/>
        <w:gridCol w:w="297"/>
        <w:gridCol w:w="93"/>
        <w:gridCol w:w="148"/>
        <w:gridCol w:w="136"/>
        <w:gridCol w:w="145"/>
        <w:gridCol w:w="38"/>
        <w:gridCol w:w="4"/>
        <w:gridCol w:w="2"/>
        <w:gridCol w:w="131"/>
        <w:gridCol w:w="191"/>
        <w:gridCol w:w="314"/>
        <w:gridCol w:w="181"/>
        <w:gridCol w:w="204"/>
        <w:gridCol w:w="111"/>
        <w:gridCol w:w="2"/>
        <w:gridCol w:w="160"/>
        <w:gridCol w:w="104"/>
        <w:gridCol w:w="105"/>
        <w:gridCol w:w="107"/>
        <w:gridCol w:w="2"/>
        <w:gridCol w:w="2"/>
        <w:gridCol w:w="117"/>
        <w:gridCol w:w="118"/>
        <w:gridCol w:w="348"/>
        <w:gridCol w:w="165"/>
        <w:gridCol w:w="235"/>
        <w:gridCol w:w="88"/>
        <w:gridCol w:w="102"/>
        <w:gridCol w:w="2"/>
        <w:gridCol w:w="172"/>
        <w:gridCol w:w="151"/>
        <w:gridCol w:w="165"/>
        <w:gridCol w:w="123"/>
        <w:gridCol w:w="141"/>
        <w:gridCol w:w="142"/>
        <w:gridCol w:w="144"/>
        <w:gridCol w:w="5"/>
        <w:gridCol w:w="5"/>
        <w:gridCol w:w="177"/>
        <w:gridCol w:w="263"/>
        <w:gridCol w:w="265"/>
        <w:gridCol w:w="2"/>
        <w:gridCol w:w="4"/>
        <w:gridCol w:w="2"/>
        <w:gridCol w:w="358"/>
        <w:gridCol w:w="359"/>
        <w:gridCol w:w="3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қаржыландырудың жан басына шаққандағы бір айдағы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ата-аналардың бір айдағы төлемақы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күндік дербес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күндік дербес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күндік дербес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"М.Атымов атындағы № 6 орта мектеп"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"Алшын Меңдалыұлы атындағы орта мектеп"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"Бекі бастауыш мектеп"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"Ұштаған орта мектебі"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 әкімдігінің "Рахат"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 әкімдігінің "Арай"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 әкімдігінің "Нұрай"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 әкімдігінің "Айгөлек"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 әкімдігінің "Айдын"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 әкімдігінің "Балбөбек"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 әкімдігінің "Айналайын"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 әкімдігінің "Аяулым"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 әкімдігінің "Балдәурен"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 әкімінің "Ақбота"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 әкімдігінің "Қызғалдақ"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 әкімдігінің "Еркетай"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 әкімінің "Ақ шағала"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 әкімдігінің "Ер Төстік"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 әкімдігінің "Жауқазын"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 әкімдігінің "Балауса"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 әкімдігінің "Құлыншақ"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ауданы әкімдігінің "Ұлан" балабақшасы" мемлекеттік коммуналдық қазыналық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"Наз" 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("Әлбет" жауапкершілігі шектеулі серкітестігі)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орындық (оның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жастағы жолда-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мамен мемле-кеттік білім беру тапсы-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рысын алған балалар үшін)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"Толағай"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 кәсіпкер Тоғысова Нұржамал)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орындық (оның ішінде 3-6 жастағы жолда-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мамен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білім беру тапсы-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рысын алған балалар үшін)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ЖақсыЖанбуршина)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(оның ішін-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 жол-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мем-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білім беру тап-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 алған 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үшін)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