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d918" w14:textId="4a9d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2015 жылғы 24 желтоқсандағы № 28/247 "2016-2018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2016 жылғы 08 шілдедегі № 3/24 шешімі. Маңғыстау облысы Әділет департаментінде 2016 жылғы 27 шілдеде № 3099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"Облыстық мәслихаттың 2015 жылғы 10 желтоқсандағы № 29/428 "2016-2018 жылдарға арналған облыстық бюджет туралы" шешіміне өзгерістер енгізу туралы" 2016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№3/32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облыстық мәслихатының шешіміне (нормативтік құқықтық актілерді мемлекеттік тіркеу Тізілімінде №3079 болып тіркелген) сәйкес, Маңғыстау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аудандық мәслихатының 2015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№28/247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аудандық бюджет туралы" (нормативтік құқықтық актілерді мемлекеттік тіркеу Тізілімінде №2943 болып тіркелген, "Әділет" ақпараттық-құқықтық жүйесінде 2016 жылы 21 қаңтарда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қосымшаға сәйкес, тиісінше оның ішінде 2016 жылға келесідей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- 7 629 975,6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- 5 396 552,4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- 8 552,2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негізгі капиталды сатудан түсетін түсімдер бойынша - 11 347,0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түсімдері бойынша - 2 213 524,0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- 7 643 939,5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- 77 366,0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- 101 808,0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- 24 442,0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- 0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- 91 329,9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- 91 329,9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- 101 808,0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- 24 442,0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қаражатының пайдаланылатын қалдықтары - 13 963,9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1), 2),3),4) тармақшалар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төлем көзінен салық салынатын табыстардан ұсталатын жеке табыс салығы - 90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төлем көзінен салық салынбайтын табыстардан ұсталатын жеке табыс салығы - 100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төлем көзінен салық салынбайтын шетелдік азаматтар табыстарынан ұсталатын жеке табыс салығы - 100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әлеуметтік салық- 89,9 пайыз.".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бірінші, екінші, төртінші абзацтар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"795 137 мың теңге - 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 жұмыскерлеріне еңбекақы төлеу жүйесінің жаңа моделі бойынша еңбекақы және лауазымдық айлықақыларына ерекше еңбек жағдайлары үшін ай сайынғы үстеме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356 832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67 576 мың теңге - үш деңгейлі жүйе бойынша біліктілікті арттырудан өткен мұғалімдерге еңбекақыны арттыруға;";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тоғызыншы, оныншы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"40 778 мың теңге - жұмыспен қамтудың 2020 жол картасы Бағдарламасының бірінші бағыты шеңберінде іске асыруға;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31 020 мың теңге - экономикалық тұрақтылықты қамтамасыз етуге.".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Маңғыстау аудандық мәслихаты аппаратының басшысы (Е.Қалиев) осы шешімнің Маңғыстау облыстық әділет департаментінде мемлекеттік тіркелгеннен кейін, "Әділет"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Маңғыстау ауданының әкімінің орынбасарына (Т.Қылаңов)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Б.Құсымбаев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"8" 07 2016ж.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 №3/24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4"/>
        <w:gridCol w:w="1097"/>
        <w:gridCol w:w="7"/>
        <w:gridCol w:w="6094"/>
        <w:gridCol w:w="3220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7 629 975,6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5 396 552,4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4 642 667,0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7 643 939,5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бiлiм беру ұйымдарында мемлекеттік бiлiм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қарыздарды өтеуге-банктерге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-91 329,9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