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bf825" w14:textId="3fbf8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Манғыстау аудандық мәслихатының 2014 жылғы 11 наурыздағы №15/127 "Манғыстау ауданында 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Маңғыстау аудандық мәслихатының 2016 жылғы 08 шілдедегі № 3/25 шешімі. Маңғыстау облысы Әділет департаментінде 2016 жылғы 01 тамызда № 3104 болып тіркелді. Күші жойылды-Маңғыстау облысы Маңғыстау аудандық мәслихатының 2016 жылғы 21 қазандағы № 5/52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Маңғыстау облысы Маңғыстау аудандық мәслихатының 21.10.2016 </w:t>
      </w:r>
      <w:r>
        <w:rPr>
          <w:rFonts w:ascii="Times New Roman"/>
          <w:b w:val="false"/>
          <w:i w:val="false"/>
          <w:color w:val="ff0000"/>
          <w:sz w:val="28"/>
        </w:rPr>
        <w:t>№ 5/52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сонымен қатар Манғыстау облысының Әділет департаментінің 2016 жылғы 17 мамырдағы № 10-11-1781 ақпараттық хатының негізінде, Манғыстау аудандық мәслихаты ШЕШІМ ҚАБЫЛДАДЫ: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Манғыстау аудандық мәслихатының 2014 жылғы 11 наурыздағы </w:t>
      </w:r>
      <w:r>
        <w:rPr>
          <w:rFonts w:ascii="Times New Roman"/>
          <w:b w:val="false"/>
          <w:i w:val="false"/>
          <w:color w:val="000000"/>
          <w:sz w:val="28"/>
        </w:rPr>
        <w:t>№15/127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"Манғыстау ауданында 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(Нормативтік құқықтық актілерді мемлекеттік тіркеу тізілімінде №2367 болып тіркелген, 2014 жылғы 19 наурызда №11 "Жаңа өмір" газетінде жарияланған) шешіміне келесідей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Манғыстау ауданында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"1. Жалпы ережелер" </w:t>
      </w:r>
      <w:r>
        <w:rPr>
          <w:rFonts w:ascii="Times New Roman"/>
          <w:b w:val="false"/>
          <w:i w:val="false"/>
          <w:color w:val="000000"/>
          <w:sz w:val="28"/>
        </w:rPr>
        <w:t>бөлімінде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9)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"9) уәкілетті ұйым – "Азаматтарға арналған үкімет" мемлекеттік корпорациясы" коммерциялық емес акционерлік қоғамының Манғыстау облысы бойынша филиалы – "Зейнетақы төлеу жөніндегі мемлекеттік орталығы" департаменті, Манғыстау аудандық бөлімшесі;".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Маңғыстау аудандық аппаратының басшысы (Е.Қалиев) осы шешімнің әділет органдарында мемлекеттік тіркелуін, оның "Әділет" ақпараттық-құқықтық жүйесі мен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Манғыстау аудандық мәслихатының әлеуметтік және заңдылық мәселелер жөніндегі тұрақты комиссиясына жүктелсін (комиссия төрағасы С.Қапашұлы).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Б.Құсымбаев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"Манғыстау аудандық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және әлеуметтік 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Каимова Сәнімгүл Нахыпқызы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"8" 07 2016 ж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