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b327" w14:textId="f73b3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Форт - Шевченко қаласындағы атаусыз көшелерге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2016 жылғы 29 қарашадағы № 225 қаулысы және Маңғыстау облысы Түпқараған аудандық мәслихатының 2016 жылғы 29 қарашадағы № 7/54 шешімі. Маңғыстау облысы Әділет департаментінде 2016 жылғы 29 желтоқсанда № 3230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1993 жылғы 8 желтоқсандағы "Қазақстан Республикасының әкімшілік - 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Форт - Шевченко қаласының халқының пікірін ескере отырып және Маңғыстау облыстық ономастика комиссиясының 2016 жылғы 9 қарашадағы қорытындысының негізінде,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Түпқараған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Форт - Шевченко қаласының Жаңа Кетік шағын ауданының екінші кварталындағы атаусыз көшелеріне келесі атаулар берілсін: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орталық көше - Қосай Қаниұлы атындағы көше;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батыс бағытындағы бірінші көше - Тұрсын Қожықов атындағы көше;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батыс бағытындағы екінші көше - Дүйінбай Тарғынұлы атындағы көше.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Түпқараған аудандық мәслихаты аппаратының басшысы (А.Ізбен) осы бірлескен қаулы мен шешімнің әділет органдарында мемлекеттік тіркелуін, оның бұқаралық ақпарат құралдарында және "Әділет" ақпараттық - құқықтық жүйесінде ресми жариялануын қамтамасыз етсін.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бірлескен қаулы мен шешімнің орындалуын бақылау Форт - Шевченко қаласының әкіміне (М.Дощанов) жүктелсін.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бірлескен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"Түпқараған аудандық ішкі саясат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және тілдерді дамыту бөлімі"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мемлекеттік мекемесінің басшысы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А.Ордабаева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қараша 2016 жыл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Форт - Шевченко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М.Дощанов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қараша 2016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