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184e" w14:textId="c6d1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2015 жылғы 3 шілдедегі №33/347 "Мұнайлы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2016 жылғы 21 қазандағы № 4/74 шешімі. Маңғыстау облысы Әділет департаментінде 2016 жылғы 18 қарашада № 3186 болып тіркелді. Күші жойылды-Маңғыстау облысы Мұнайлы аудандық мәслихатының 2021 жылғы 16 сәуірдегі № 3/21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6 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тармағына</w:t>
      </w:r>
      <w:r>
        <w:rPr>
          <w:rFonts w:ascii="Times New Roman"/>
          <w:b w:val="false"/>
          <w:i w:val="false"/>
          <w:color w:val="000000"/>
          <w:sz w:val="28"/>
        </w:rPr>
        <w:t xml:space="preserve"> сәйкес және Маңғыстау облысының әділет департаментінің 2016 жылғы 23 тамыздағы № 10-15-3093, 2016 жылғы 20 қыркүйектегі №10-15-3552заң бұзуды жою туралы ұсыныстарының негізінде, Мұнайлы аудандық мәслихаты ШЕШІМ ҚАБЫЛДАДЫ:</w:t>
      </w:r>
    </w:p>
    <w:p>
      <w:pPr>
        <w:spacing w:after="0"/>
        <w:ind w:left="0"/>
        <w:jc w:val="both"/>
      </w:pPr>
      <w:r>
        <w:rPr>
          <w:rFonts w:ascii="Times New Roman"/>
          <w:b w:val="false"/>
          <w:i w:val="false"/>
          <w:color w:val="000000"/>
          <w:sz w:val="28"/>
        </w:rPr>
        <w:t xml:space="preserve">
      1. Мұнайлы аудандық мәслихатының2015 жылғы 3 шілдедегі </w:t>
      </w:r>
      <w:r>
        <w:rPr>
          <w:rFonts w:ascii="Times New Roman"/>
          <w:b w:val="false"/>
          <w:i w:val="false"/>
          <w:color w:val="000000"/>
          <w:sz w:val="28"/>
        </w:rPr>
        <w:t>№33/347</w:t>
      </w:r>
      <w:r>
        <w:rPr>
          <w:rFonts w:ascii="Times New Roman"/>
          <w:b w:val="false"/>
          <w:i w:val="false"/>
          <w:color w:val="000000"/>
          <w:sz w:val="28"/>
        </w:rPr>
        <w:t xml:space="preserve"> "Мұнайлы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туралы"(Нормативтік құқықтық актілерді мемлекеттік тіркеу тізілімінде № 2781 болып тіркелген, 2015 жылғы 7 тамызда № 49-50 (500-501) "Мұнайлы" газетінде және 2015 жылғы 4 тамызда "Әділет" ақпараттық-құқықтық жүйесінде жарияланған) шешіміне келесідейөзгерістер енгізілсін:</w:t>
      </w:r>
    </w:p>
    <w:p>
      <w:pPr>
        <w:spacing w:after="0"/>
        <w:ind w:left="0"/>
        <w:jc w:val="both"/>
      </w:pPr>
      <w:r>
        <w:rPr>
          <w:rFonts w:ascii="Times New Roman"/>
          <w:b w:val="false"/>
          <w:i w:val="false"/>
          <w:color w:val="000000"/>
          <w:sz w:val="28"/>
        </w:rPr>
        <w:t xml:space="preserve">
      көрсетілген шешіммен бекітілген Мұнайлы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13 тармақшасы келесідей мазмұнда жаңа редакцияда жазылсын:</w:t>
      </w:r>
    </w:p>
    <w:p>
      <w:pPr>
        <w:spacing w:after="0"/>
        <w:ind w:left="0"/>
        <w:jc w:val="both"/>
      </w:pPr>
      <w:r>
        <w:rPr>
          <w:rFonts w:ascii="Times New Roman"/>
          <w:b w:val="false"/>
          <w:i w:val="false"/>
          <w:color w:val="000000"/>
          <w:sz w:val="28"/>
        </w:rPr>
        <w:t>
      "уәкілетті ұйым - "Азаматтарға арналған үкімет" мемлекеттік корпорациясы" коммерциялық емес акционерлік қоғамының Маңғыстау облысы бойынша филиалы – "Әлеуметтік төлемдерді ведомствоаралық есептеу орталығы" (бұдан әрі - Орталық) департаментінің Мұнайлы аудандық бөлімшесі;";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тармағы</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тармағы</w:t>
      </w:r>
      <w:r>
        <w:rPr>
          <w:rFonts w:ascii="Times New Roman"/>
          <w:b w:val="false"/>
          <w:i w:val="false"/>
          <w:color w:val="000000"/>
          <w:sz w:val="28"/>
        </w:rPr>
        <w:t xml:space="preserve"> келесідей мазмұнда жаңа редакцияда жазылсын:</w:t>
      </w:r>
    </w:p>
    <w:p>
      <w:pPr>
        <w:spacing w:after="0"/>
        <w:ind w:left="0"/>
        <w:jc w:val="both"/>
      </w:pPr>
      <w:r>
        <w:rPr>
          <w:rFonts w:ascii="Times New Roman"/>
          <w:b w:val="false"/>
          <w:i w:val="false"/>
          <w:color w:val="000000"/>
          <w:sz w:val="28"/>
        </w:rPr>
        <w:t>
      "31. ШАК-ке құқығы айқындалғаннан кейін бір жұмыс күні ішінде осы Қағиданың 33 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Қазақстан Республикасының 2016 жылғы 06 сәуірдегі №482-V "Халықты жұмыспен қамту туралы" Заңына сәйкес жұмыспен қамтуға жәрдемдесудің мемлекеттік шараларына қатысуға әлеуметтік келісімшарт жасау үшін "Мұнайлы аудандық жұмыспен қамту орталығы" (бұдан әрі - жұмыспен қамту орталығы) мемлекеттік мекемесіне жібереді немесе жергілікті бюджет қаражаты есебінен іске асырылатын жұмыспен қамтуға жәрдемдесудің өзге де шараларына жолдама береді.</w:t>
      </w:r>
    </w:p>
    <w:p>
      <w:pPr>
        <w:spacing w:after="0"/>
        <w:ind w:left="0"/>
        <w:jc w:val="both"/>
      </w:pP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тармағы</w:t>
      </w:r>
      <w:r>
        <w:rPr>
          <w:rFonts w:ascii="Times New Roman"/>
          <w:b w:val="false"/>
          <w:i w:val="false"/>
          <w:color w:val="000000"/>
          <w:sz w:val="28"/>
        </w:rPr>
        <w:t xml:space="preserve"> келесідей мазмұнда жаңа редакцияда жазылсын:</w:t>
      </w:r>
    </w:p>
    <w:p>
      <w:pPr>
        <w:spacing w:after="0"/>
        <w:ind w:left="0"/>
        <w:jc w:val="both"/>
      </w:pPr>
      <w:r>
        <w:rPr>
          <w:rFonts w:ascii="Times New Roman"/>
          <w:b w:val="false"/>
          <w:i w:val="false"/>
          <w:color w:val="000000"/>
          <w:sz w:val="28"/>
        </w:rPr>
        <w:t xml:space="preserve">
      "32.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Қазақстан Республикасы Денсаулық сақтау және әлеуметтік даму министрінің 2016 жылғы 17 мамырдағы №385 "Өрлеу" жобасына қатысуға арналған құжаттар нысанын бекіту туралы" бұйрығымен бекітілген нысандарға сәйкес отбасының белсенділігін арттырудың әлеуметтік келісімшартын жасау үшін шақырады. Жеке жоспар отбасының белсенділігін арттырудың әлеуметтік келісімшартының ажырамас бөлігі болып табылады. </w:t>
      </w:r>
    </w:p>
    <w:p>
      <w:pPr>
        <w:spacing w:after="0"/>
        <w:ind w:left="0"/>
        <w:jc w:val="both"/>
      </w:pPr>
      <w:r>
        <w:rPr>
          <w:rFonts w:ascii="Times New Roman"/>
          <w:b w:val="false"/>
          <w:i w:val="false"/>
          <w:color w:val="000000"/>
          <w:sz w:val="28"/>
        </w:rPr>
        <w:t>
      Отбасының белсенділігін арттырудың әлеуметтік келісімшарты жасалған күні ШАК тағайындау (тағайындаудан бас тарту) туралы шешім қабылданады.";</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Мұнайлы аудандық мәслихатының аппарат басшысы (А. Жанбуршина)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Конысбаева).</w:t>
      </w:r>
    </w:p>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Б.Қазақбаев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жұмыспен </w:t>
      </w:r>
    </w:p>
    <w:p>
      <w:pPr>
        <w:spacing w:after="0"/>
        <w:ind w:left="0"/>
        <w:jc w:val="both"/>
      </w:pPr>
      <w:r>
        <w:rPr>
          <w:rFonts w:ascii="Times New Roman"/>
          <w:b w:val="false"/>
          <w:i w:val="false"/>
          <w:color w:val="000000"/>
          <w:sz w:val="28"/>
        </w:rPr>
        <w:t xml:space="preserve">
      қамту және әлеуметтік бағдарламалар </w:t>
      </w:r>
    </w:p>
    <w:p>
      <w:pPr>
        <w:spacing w:after="0"/>
        <w:ind w:left="0"/>
        <w:jc w:val="both"/>
      </w:pPr>
      <w:r>
        <w:rPr>
          <w:rFonts w:ascii="Times New Roman"/>
          <w:b w:val="false"/>
          <w:i w:val="false"/>
          <w:color w:val="000000"/>
          <w:sz w:val="28"/>
        </w:rPr>
        <w:t xml:space="preserve">
      бөлімі" мемлекеттік мекемесінің басшысы </w:t>
      </w:r>
    </w:p>
    <w:p>
      <w:pPr>
        <w:spacing w:after="0"/>
        <w:ind w:left="0"/>
        <w:jc w:val="both"/>
      </w:pPr>
      <w:r>
        <w:rPr>
          <w:rFonts w:ascii="Times New Roman"/>
          <w:b w:val="false"/>
          <w:i w:val="false"/>
          <w:color w:val="000000"/>
          <w:sz w:val="28"/>
        </w:rPr>
        <w:t>
      Г. Ақниязова</w:t>
      </w:r>
    </w:p>
    <w:p>
      <w:pPr>
        <w:spacing w:after="0"/>
        <w:ind w:left="0"/>
        <w:jc w:val="both"/>
      </w:pPr>
      <w:r>
        <w:rPr>
          <w:rFonts w:ascii="Times New Roman"/>
          <w:b w:val="false"/>
          <w:i w:val="false"/>
          <w:color w:val="000000"/>
          <w:sz w:val="28"/>
        </w:rPr>
        <w:t>
      27 қазан 2016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 Сұңғат</w:t>
      </w:r>
    </w:p>
    <w:p>
      <w:pPr>
        <w:spacing w:after="0"/>
        <w:ind w:left="0"/>
        <w:jc w:val="both"/>
      </w:pPr>
      <w:r>
        <w:rPr>
          <w:rFonts w:ascii="Times New Roman"/>
          <w:b w:val="false"/>
          <w:i w:val="false"/>
          <w:color w:val="000000"/>
          <w:sz w:val="28"/>
        </w:rPr>
        <w:t>
      27 қазан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 үшін әңгімелесу парағы</w:t>
      </w:r>
    </w:p>
    <w:p>
      <w:pPr>
        <w:spacing w:after="0"/>
        <w:ind w:left="0"/>
        <w:jc w:val="both"/>
      </w:pPr>
      <w:r>
        <w:rPr>
          <w:rFonts w:ascii="Times New Roman"/>
          <w:b w:val="false"/>
          <w:i w:val="false"/>
          <w:color w:val="000000"/>
          <w:sz w:val="28"/>
        </w:rPr>
        <w:t>
      Үміткердің тегі, аты, әкесінің аты (бар болса)_________________________________________</w:t>
      </w:r>
      <w:r>
        <w:br/>
      </w:r>
      <w:r>
        <w:rPr>
          <w:rFonts w:ascii="Times New Roman"/>
          <w:b w:val="false"/>
          <w:i w:val="false"/>
          <w:color w:val="000000"/>
          <w:sz w:val="28"/>
        </w:rPr>
        <w:t>Жұмыспен қамту және әлеуметтік бағдарламалар бөлімі маманының тегі,аты, әкесінің аты</w:t>
      </w:r>
    </w:p>
    <w:p>
      <w:pPr>
        <w:spacing w:after="0"/>
        <w:ind w:left="0"/>
        <w:jc w:val="both"/>
      </w:pPr>
      <w:r>
        <w:rPr>
          <w:rFonts w:ascii="Times New Roman"/>
          <w:b w:val="false"/>
          <w:i w:val="false"/>
          <w:color w:val="000000"/>
          <w:sz w:val="28"/>
        </w:rPr>
        <w:t>
      (бар болса) 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негізіндешартты ақшалай көмек алуға жүгінген күн _________________________________________________________</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Отбасының (жалғыз тұратын азаматтың (азаматшаның) сипаттамасы:____________________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мүшелеріндегі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Үміткер: _______________________________________________________________________</w:t>
      </w:r>
    </w:p>
    <w:p>
      <w:pPr>
        <w:spacing w:after="0"/>
        <w:ind w:left="0"/>
        <w:jc w:val="both"/>
      </w:pPr>
      <w:r>
        <w:rPr>
          <w:rFonts w:ascii="Times New Roman"/>
          <w:b w:val="false"/>
          <w:i w:val="false"/>
          <w:color w:val="000000"/>
          <w:sz w:val="28"/>
        </w:rPr>
        <w:t>
      Зайыбы</w:t>
      </w:r>
      <w:r>
        <w:br/>
      </w:r>
      <w:r>
        <w:rPr>
          <w:rFonts w:ascii="Times New Roman"/>
          <w:b w:val="false"/>
          <w:i w:val="false"/>
          <w:color w:val="000000"/>
          <w:sz w:val="28"/>
        </w:rPr>
        <w:t>(жұбайы): ______________________________________________________________________</w:t>
      </w:r>
    </w:p>
    <w:p>
      <w:pPr>
        <w:spacing w:after="0"/>
        <w:ind w:left="0"/>
        <w:jc w:val="both"/>
      </w:pPr>
      <w:r>
        <w:rPr>
          <w:rFonts w:ascii="Times New Roman"/>
          <w:b w:val="false"/>
          <w:i w:val="false"/>
          <w:color w:val="000000"/>
          <w:sz w:val="28"/>
        </w:rPr>
        <w:t>
      Отбасыныңбасқадаересекмүшелері: ________________________________________________</w:t>
      </w:r>
    </w:p>
    <w:p>
      <w:pPr>
        <w:spacing w:after="0"/>
        <w:ind w:left="0"/>
        <w:jc w:val="both"/>
      </w:pPr>
      <w:r>
        <w:rPr>
          <w:rFonts w:ascii="Times New Roman"/>
          <w:b w:val="false"/>
          <w:i w:val="false"/>
          <w:color w:val="000000"/>
          <w:sz w:val="28"/>
        </w:rPr>
        <w:t>
      Отбасымүшелеріарасындағықарым-қатынас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Проблемалар (бүгінгі күнгі қиындықтар)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қалауы__________________________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Басқа 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Тараптардың қолы:</w:t>
      </w:r>
    </w:p>
    <w:p>
      <w:pPr>
        <w:spacing w:after="0"/>
        <w:ind w:left="0"/>
        <w:jc w:val="both"/>
      </w:pPr>
      <w:r>
        <w:rPr>
          <w:rFonts w:ascii="Times New Roman"/>
          <w:b w:val="false"/>
          <w:i w:val="false"/>
          <w:color w:val="000000"/>
          <w:sz w:val="28"/>
        </w:rPr>
        <w:t>
      Аудандық (қалалық) жұмыспен қамту және Үміткер</w:t>
      </w:r>
      <w:r>
        <w:br/>
      </w:r>
      <w:r>
        <w:rPr>
          <w:rFonts w:ascii="Times New Roman"/>
          <w:b w:val="false"/>
          <w:i w:val="false"/>
          <w:color w:val="000000"/>
          <w:sz w:val="28"/>
        </w:rPr>
        <w:t>әлеуметтік бағдарламалар бөлімінің басшысы</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қатысуғаөтініш</w:t>
      </w:r>
    </w:p>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xml:space="preserve"> (облыс, аудан, елді мекен)</w:t>
      </w:r>
      <w:r>
        <w:br/>
      </w:r>
      <w:r>
        <w:rPr>
          <w:rFonts w:ascii="Times New Roman"/>
          <w:b w:val="false"/>
          <w:i w:val="false"/>
          <w:color w:val="000000"/>
          <w:sz w:val="28"/>
        </w:rPr>
        <w:t xml:space="preserve"> жұмыспен қамту және әлеуметтік бағдарламалар бөліміне</w:t>
      </w:r>
      <w:r>
        <w:br/>
      </w:r>
      <w:r>
        <w:rPr>
          <w:rFonts w:ascii="Times New Roman"/>
          <w:b w:val="false"/>
          <w:i w:val="false"/>
          <w:color w:val="000000"/>
          <w:sz w:val="28"/>
        </w:rPr>
        <w:t>________________________________________</w:t>
      </w:r>
      <w:r>
        <w:br/>
      </w:r>
      <w:r>
        <w:rPr>
          <w:rFonts w:ascii="Times New Roman"/>
          <w:b w:val="false"/>
          <w:i w:val="false"/>
          <w:color w:val="000000"/>
          <w:sz w:val="28"/>
        </w:rPr>
        <w:t xml:space="preserve"> (елді мекен, аудан)</w:t>
      </w:r>
      <w:r>
        <w:br/>
      </w:r>
      <w:r>
        <w:rPr>
          <w:rFonts w:ascii="Times New Roman"/>
          <w:b w:val="false"/>
          <w:i w:val="false"/>
          <w:color w:val="000000"/>
          <w:sz w:val="28"/>
        </w:rPr>
        <w:t>________________________________________</w:t>
      </w:r>
      <w:r>
        <w:br/>
      </w:r>
      <w:r>
        <w:rPr>
          <w:rFonts w:ascii="Times New Roman"/>
          <w:b w:val="false"/>
          <w:i w:val="false"/>
          <w:color w:val="000000"/>
          <w:sz w:val="28"/>
        </w:rPr>
        <w:t xml:space="preserve"> (көше, үй және пәтер №, телефон)</w:t>
      </w:r>
      <w:r>
        <w:br/>
      </w:r>
      <w:r>
        <w:rPr>
          <w:rFonts w:ascii="Times New Roman"/>
          <w:b w:val="false"/>
          <w:i w:val="false"/>
          <w:color w:val="000000"/>
          <w:sz w:val="28"/>
        </w:rPr>
        <w:t xml:space="preserve"> мекенжайы бойынша тұратын</w:t>
      </w:r>
      <w:r>
        <w:br/>
      </w:r>
      <w:r>
        <w:rPr>
          <w:rFonts w:ascii="Times New Roman"/>
          <w:b w:val="false"/>
          <w:i w:val="false"/>
          <w:color w:val="000000"/>
          <w:sz w:val="28"/>
        </w:rPr>
        <w:t>________________________________________</w:t>
      </w:r>
      <w:r>
        <w:br/>
      </w:r>
      <w:r>
        <w:rPr>
          <w:rFonts w:ascii="Times New Roman"/>
          <w:b w:val="false"/>
          <w:i w:val="false"/>
          <w:color w:val="000000"/>
          <w:sz w:val="28"/>
        </w:rPr>
        <w:t>(өтініш берушінің тегі, аты, әкесініңаты (бар болса)</w:t>
      </w:r>
    </w:p>
    <w:p>
      <w:pPr>
        <w:spacing w:after="0"/>
        <w:ind w:left="0"/>
        <w:jc w:val="both"/>
      </w:pPr>
      <w:r>
        <w:rPr>
          <w:rFonts w:ascii="Times New Roman"/>
          <w:b w:val="false"/>
          <w:i w:val="false"/>
          <w:color w:val="000000"/>
          <w:sz w:val="28"/>
        </w:rPr>
        <w:t>
      жеке куәлік және (немесе) паспорт №</w:t>
      </w:r>
      <w:r>
        <w:br/>
      </w:r>
      <w:r>
        <w:rPr>
          <w:rFonts w:ascii="Times New Roman"/>
          <w:b w:val="false"/>
          <w:i w:val="false"/>
          <w:color w:val="000000"/>
          <w:sz w:val="28"/>
        </w:rPr>
        <w:t>_________________________________________</w:t>
      </w:r>
      <w:r>
        <w:br/>
      </w:r>
      <w:r>
        <w:rPr>
          <w:rFonts w:ascii="Times New Roman"/>
          <w:b w:val="false"/>
          <w:i w:val="false"/>
          <w:color w:val="000000"/>
          <w:sz w:val="28"/>
        </w:rPr>
        <w:t>_________________________________________</w:t>
      </w:r>
      <w:r>
        <w:br/>
      </w:r>
      <w:r>
        <w:rPr>
          <w:rFonts w:ascii="Times New Roman"/>
          <w:b w:val="false"/>
          <w:i w:val="false"/>
          <w:color w:val="000000"/>
          <w:sz w:val="28"/>
        </w:rPr>
        <w:t>берілген күні _____________________________</w:t>
      </w:r>
      <w:r>
        <w:br/>
      </w:r>
      <w:r>
        <w:rPr>
          <w:rFonts w:ascii="Times New Roman"/>
          <w:b w:val="false"/>
          <w:i w:val="false"/>
          <w:color w:val="000000"/>
          <w:sz w:val="28"/>
        </w:rPr>
        <w:t>жеке сәйкестендіру нөмірі ____________________</w:t>
      </w:r>
    </w:p>
    <w:p>
      <w:pPr>
        <w:spacing w:after="0"/>
        <w:ind w:left="0"/>
        <w:jc w:val="both"/>
      </w:pPr>
      <w:r>
        <w:rPr>
          <w:rFonts w:ascii="Times New Roman"/>
          <w:b w:val="false"/>
          <w:i w:val="false"/>
          <w:color w:val="000000"/>
          <w:sz w:val="28"/>
        </w:rPr>
        <w:t xml:space="preserve">
       Банк деректемелері: </w:t>
      </w:r>
      <w:r>
        <w:br/>
      </w:r>
      <w:r>
        <w:rPr>
          <w:rFonts w:ascii="Times New Roman"/>
          <w:b w:val="false"/>
          <w:i w:val="false"/>
          <w:color w:val="000000"/>
          <w:sz w:val="28"/>
        </w:rPr>
        <w:t>банктің атауы ________________________________</w:t>
      </w:r>
      <w:r>
        <w:br/>
      </w:r>
      <w:r>
        <w:rPr>
          <w:rFonts w:ascii="Times New Roman"/>
          <w:b w:val="false"/>
          <w:i w:val="false"/>
          <w:color w:val="000000"/>
          <w:sz w:val="28"/>
        </w:rPr>
        <w:t>банк шотының № _______________________________</w:t>
      </w:r>
      <w:r>
        <w:br/>
      </w:r>
      <w:r>
        <w:rPr>
          <w:rFonts w:ascii="Times New Roman"/>
          <w:b w:val="false"/>
          <w:i w:val="false"/>
          <w:color w:val="000000"/>
          <w:sz w:val="28"/>
        </w:rPr>
        <w:t>жеке шотының №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1"/>
      </w:tblGrid>
      <w:tr>
        <w:trPr>
          <w:trHeight w:val="30" w:hRule="atLeast"/>
        </w:trPr>
        <w:tc>
          <w:tcPr>
            <w:tcW w:w="3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w:t>
            </w:r>
            <w:r>
              <w:br/>
            </w:r>
            <w:r>
              <w:rPr>
                <w:rFonts w:ascii="Times New Roman"/>
                <w:b w:val="false"/>
                <w:i w:val="false"/>
                <w:color w:val="000000"/>
                <w:sz w:val="20"/>
              </w:rPr>
              <w:t>
келісім беремін.</w:t>
            </w:r>
            <w:r>
              <w:br/>
            </w:r>
            <w:r>
              <w:rPr>
                <w:rFonts w:ascii="Times New Roman"/>
                <w:b w:val="false"/>
                <w:i w:val="false"/>
                <w:color w:val="000000"/>
                <w:sz w:val="20"/>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Менің отбасым (мені қоса алғанда) _____ адамнан тұрады.</w:t>
            </w:r>
            <w:r>
              <w:br/>
            </w:r>
            <w:r>
              <w:rPr>
                <w:rFonts w:ascii="Times New Roman"/>
                <w:b w:val="false"/>
                <w:i w:val="false"/>
                <w:color w:val="000000"/>
                <w:sz w:val="20"/>
              </w:rPr>
              <w:t>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мүгедектерді оңалту шараларын; (сурдотехникалық, тифлотехникалық, протездік- 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әлеуметтіккөмек ұсыну мүмкіндігін қарастыруды сұраймын.</w:t>
            </w:r>
            <w:r>
              <w:br/>
            </w:r>
            <w:r>
              <w:rPr>
                <w:rFonts w:ascii="Times New Roman"/>
                <w:b w:val="false"/>
                <w:i w:val="false"/>
                <w:color w:val="000000"/>
                <w:sz w:val="20"/>
              </w:rPr>
              <w:t>
20___ жылғы "____"_____________________________</w:t>
            </w:r>
            <w:r>
              <w:br/>
            </w:r>
            <w:r>
              <w:rPr>
                <w:rFonts w:ascii="Times New Roman"/>
                <w:b w:val="false"/>
                <w:i w:val="false"/>
                <w:color w:val="000000"/>
                <w:sz w:val="20"/>
              </w:rPr>
              <w:t xml:space="preserve">
 (күні) (өтініш берушінің қолы) </w:t>
            </w:r>
            <w:r>
              <w:br/>
            </w:r>
            <w:r>
              <w:rPr>
                <w:rFonts w:ascii="Times New Roman"/>
                <w:b w:val="false"/>
                <w:i w:val="false"/>
                <w:color w:val="000000"/>
                <w:sz w:val="20"/>
              </w:rPr>
              <w:t>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_______________________________________________________________________________________________________________________________________________</w:t>
            </w:r>
            <w:r>
              <w:br/>
            </w:r>
            <w:r>
              <w:rPr>
                <w:rFonts w:ascii="Times New Roman"/>
                <w:b w:val="false"/>
                <w:i w:val="false"/>
                <w:color w:val="000000"/>
                <w:sz w:val="20"/>
              </w:rPr>
              <w:t>
Құжаттар қабылданды20___ жылғы "___"_______________________________________________________</w:t>
            </w:r>
            <w:r>
              <w:br/>
            </w:r>
            <w:r>
              <w:rPr>
                <w:rFonts w:ascii="Times New Roman"/>
                <w:b w:val="false"/>
                <w:i w:val="false"/>
                <w:color w:val="000000"/>
                <w:sz w:val="20"/>
              </w:rPr>
              <w:t xml:space="preserve"> (күні) (құжаттарды қабылдаған адамның тегі, аты, әкесінің аты (бар болса) және қолы)</w:t>
            </w:r>
            <w:r>
              <w:br/>
            </w:r>
            <w:r>
              <w:rPr>
                <w:rFonts w:ascii="Times New Roman"/>
                <w:b w:val="false"/>
                <w:i w:val="false"/>
                <w:color w:val="000000"/>
                <w:sz w:val="20"/>
              </w:rPr>
              <w:t xml:space="preserve">
Өтініш берушінің (отбасының) тіркеу нөмірі ___________ </w:t>
            </w:r>
            <w:r>
              <w:br/>
            </w:r>
            <w:r>
              <w:rPr>
                <w:rFonts w:ascii="Times New Roman"/>
                <w:b w:val="false"/>
                <w:i w:val="false"/>
                <w:color w:val="000000"/>
                <w:sz w:val="20"/>
              </w:rPr>
              <w:t xml:space="preserve">
 </w:t>
            </w:r>
            <w:r>
              <w:br/>
            </w:r>
            <w:r>
              <w:rPr>
                <w:rFonts w:ascii="Times New Roman"/>
                <w:b w:val="false"/>
                <w:i w:val="false"/>
                <w:color w:val="000000"/>
                <w:sz w:val="20"/>
              </w:rPr>
              <w:t>
 Өтініш қоса берілген құжаттармен20___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__________________________________________________________;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аты(бар болса),лауазымы, қолы</w:t>
            </w:r>
            <w:r>
              <w:br/>
            </w:r>
            <w:r>
              <w:rPr>
                <w:rFonts w:ascii="Times New Roman"/>
                <w:b w:val="false"/>
                <w:i w:val="false"/>
                <w:color w:val="000000"/>
                <w:sz w:val="20"/>
              </w:rPr>
              <w:t xml:space="preserve"> ___________________________________________________________________________ _ _ _ _ _ _ _ _ _ _ _ _ _ _ _ _ _ _ _ _ _ _ _ _ _ _ _ _ _ _ _ _ _ _ _ _ _ _ _ _ _ _ _ _ _ _ ___ _ _ </w:t>
            </w:r>
            <w:r>
              <w:br/>
            </w:r>
            <w:r>
              <w:rPr>
                <w:rFonts w:ascii="Times New Roman"/>
                <w:b w:val="false"/>
                <w:i w:val="false"/>
                <w:color w:val="000000"/>
                <w:sz w:val="20"/>
              </w:rPr>
              <w:t xml:space="preserve"> (қию сызығы) </w:t>
            </w:r>
            <w:r>
              <w:br/>
            </w:r>
            <w:r>
              <w:rPr>
                <w:rFonts w:ascii="Times New Roman"/>
                <w:b w:val="false"/>
                <w:i w:val="false"/>
                <w:color w:val="000000"/>
                <w:sz w:val="20"/>
              </w:rPr>
              <w:t>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 өтініші қоса берілген ______ данадағы құжаттармен, отбасының _____ тіркеу нөмірімен 20___ жылғы "___"____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лауазымы,қолы 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қатысуға өтініш берушінің отбасылық және</w:t>
      </w:r>
      <w:r>
        <w:br/>
      </w:r>
      <w:r>
        <w:rPr>
          <w:rFonts w:ascii="Times New Roman"/>
          <w:b/>
          <w:i w:val="false"/>
          <w:color w:val="000000"/>
        </w:rPr>
        <w:t>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95"/>
        <w:gridCol w:w="5102"/>
        <w:gridCol w:w="97"/>
        <w:gridCol w:w="2217"/>
        <w:gridCol w:w="24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______________________</w:t>
      </w:r>
      <w:r>
        <w:br/>
      </w: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3960"/>
        <w:gridCol w:w="2906"/>
        <w:gridCol w:w="1120"/>
        <w:gridCol w:w="876"/>
        <w:gridCol w:w="1120"/>
        <w:gridCol w:w="389"/>
        <w:gridCol w:w="193"/>
        <w:gridCol w:w="196"/>
        <w:gridCol w:w="87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w:t>
            </w:r>
            <w:r>
              <w:br/>
            </w:r>
            <w:r>
              <w:rPr>
                <w:rFonts w:ascii="Times New Roman"/>
                <w:b w:val="false"/>
                <w:i w:val="false"/>
                <w:color w:val="000000"/>
                <w:sz w:val="20"/>
              </w:rPr>
              <w:t>
 </w:t>
            </w:r>
          </w:p>
        </w:tc>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Өтініш берушінің және отбасы мүшелерінің тегі, аты, әкесінің аты (бар болса)</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w:t>
            </w:r>
            <w:r>
              <w:br/>
            </w:r>
            <w:r>
              <w:rPr>
                <w:rFonts w:ascii="Times New Roman"/>
                <w:b w:val="false"/>
                <w:i w:val="false"/>
                <w:color w:val="000000"/>
                <w:sz w:val="20"/>
              </w:rPr>
              <w:t>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Құжаттармен расталған табыс </w:t>
            </w:r>
            <w:r>
              <w:br/>
            </w:r>
            <w:r>
              <w:rPr>
                <w:rFonts w:ascii="Times New Roman"/>
                <w:b w:val="false"/>
                <w:i w:val="false"/>
                <w:color w:val="000000"/>
                <w:sz w:val="20"/>
              </w:rPr>
              <w:t>
Сомасы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тұрғын алаңы: __________ шаршы метр; меншік нысаны: 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баспана,киіз үй);</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тұрғын үйдің жабдықталуы (су құбыры, дәретхана, кәріз, жылу, газ, жуынатын бөлме,лифт, телефон және т.б.)</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Менің отбасымның мүшелеріне тиесілі меншік құқығындағыжылжымайтын мүлік пен мүлік, жер учаскесін, шаруа қожалығын, жекеқосалқы шаруашылықты иелену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 мүшелерінің денсаулық жағдайы, мүгедектіктің, сырқаттардыңболуы (тексеруден қашан және қайдан өтті, қандай ем қабылдайды, диспансерлік есепте тұра ма),соңғы жылы болған операциялар немесежарақаттар: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w:t>
      </w:r>
      <w:r>
        <w:br/>
      </w:r>
      <w:r>
        <w:rPr>
          <w:rFonts w:ascii="Times New Roman"/>
          <w:b w:val="false"/>
          <w:i w:val="false"/>
          <w:color w:val="000000"/>
          <w:sz w:val="28"/>
        </w:rPr>
        <w:t xml:space="preserve"> зайыбы (жұбайы)_____________________________________________</w:t>
      </w:r>
      <w:r>
        <w:br/>
      </w:r>
      <w:r>
        <w:rPr>
          <w:rFonts w:ascii="Times New Roman"/>
          <w:b w:val="false"/>
          <w:i w:val="false"/>
          <w:color w:val="000000"/>
          <w:sz w:val="28"/>
        </w:rPr>
        <w:t xml:space="preserve"> балалар_____________________________________________________</w:t>
      </w:r>
      <w:r>
        <w:br/>
      </w:r>
      <w:r>
        <w:rPr>
          <w:rFonts w:ascii="Times New Roman"/>
          <w:b w:val="false"/>
          <w:i w:val="false"/>
          <w:color w:val="000000"/>
          <w:sz w:val="28"/>
        </w:rPr>
        <w:t xml:space="preserve"> басқа да туысқандар__________________________________________</w:t>
      </w:r>
    </w:p>
    <w:p>
      <w:pPr>
        <w:spacing w:after="0"/>
        <w:ind w:left="0"/>
        <w:jc w:val="both"/>
      </w:pPr>
      <w:r>
        <w:rPr>
          <w:rFonts w:ascii="Times New Roman"/>
          <w:b w:val="false"/>
          <w:i w:val="false"/>
          <w:color w:val="000000"/>
          <w:sz w:val="28"/>
        </w:rPr>
        <w:t>
      16жасқа дейінгі мүгедек бала алатын арнаулы әлеуметтік қызметтер:</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керек-жарақтарыменқамтамасыз етуге мүмкіндік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қатысааласыз:</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жұмысорындарына орналастыру;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біліктіліктіарттыру);</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мекендерденәлеуметтік-экономикалық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әлеуеті жоғары елді мекендерге жәнеэкономикалық даму орталықтарына қоныс</w:t>
      </w:r>
    </w:p>
    <w:p>
      <w:pPr>
        <w:spacing w:after="0"/>
        <w:ind w:left="0"/>
        <w:jc w:val="both"/>
      </w:pPr>
      <w:r>
        <w:rPr>
          <w:rFonts w:ascii="Times New Roman"/>
          <w:b w:val="false"/>
          <w:i w:val="false"/>
          <w:color w:val="000000"/>
          <w:sz w:val="28"/>
        </w:rPr>
        <w:t>
      аударуға қатысу.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 _____________</w:t>
      </w:r>
      <w:r>
        <w:br/>
      </w:r>
      <w:r>
        <w:rPr>
          <w:rFonts w:ascii="Times New Roman"/>
          <w:b w:val="false"/>
          <w:i w:val="false"/>
          <w:color w:val="000000"/>
          <w:sz w:val="28"/>
        </w:rPr>
        <w:t xml:space="preserve"> (күні)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Отбасының тіркеу нөмірі 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(Өтініш берушінің тегі, аты, әкесінің аты (бар болса) (үйініңмекенжайы,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001"/>
        <w:gridCol w:w="4784"/>
        <w:gridCol w:w="2558"/>
        <w:gridCol w:w="1446"/>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мүшелерінің тегі, аты, әкесінің аты </w:t>
            </w:r>
            <w:r>
              <w:br/>
            </w:r>
            <w:r>
              <w:rPr>
                <w:rFonts w:ascii="Times New Roman"/>
                <w:b w:val="false"/>
                <w:i w:val="false"/>
                <w:color w:val="000000"/>
                <w:sz w:val="20"/>
              </w:rPr>
              <w:t>
(бар болса)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Отбасы құрамы туралы мәліметтерді растауға</w:t>
      </w:r>
      <w:r>
        <w:br/>
      </w:r>
      <w:r>
        <w:rPr>
          <w:rFonts w:ascii="Times New Roman"/>
          <w:b w:val="false"/>
          <w:i w:val="false"/>
          <w:color w:val="000000"/>
          <w:sz w:val="28"/>
        </w:rPr>
        <w:t xml:space="preserve">уәкілетті органның лауазымды адамының тегі, аты, әкесінің аты (бар болса) 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Отбасының тіркеу нөмірі __________</w:t>
      </w:r>
    </w:p>
    <w:p>
      <w:pPr>
        <w:spacing w:after="0"/>
        <w:ind w:left="0"/>
        <w:jc w:val="left"/>
      </w:pPr>
      <w:r>
        <w:rPr>
          <w:rFonts w:ascii="Times New Roman"/>
          <w:b/>
          <w:i w:val="false"/>
          <w:color w:val="000000"/>
        </w:rPr>
        <w:t xml:space="preserve"> Жеке қосалқы шаруашылығының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Мүліктік пай </w:t>
            </w:r>
            <w:r>
              <w:br/>
            </w:r>
            <w:r>
              <w:rPr>
                <w:rFonts w:ascii="Times New Roman"/>
                <w:b w:val="false"/>
                <w:i w:val="false"/>
                <w:color w:val="000000"/>
                <w:sz w:val="20"/>
              </w:rPr>
              <w:t>
(берілген жылы)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сиыр, </w:t>
            </w:r>
            <w:r>
              <w:br/>
            </w:r>
            <w:r>
              <w:rPr>
                <w:rFonts w:ascii="Times New Roman"/>
                <w:b w:val="false"/>
                <w:i w:val="false"/>
                <w:color w:val="000000"/>
                <w:sz w:val="20"/>
              </w:rPr>
              <w:t>
бұқа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___________________________</w:t>
      </w:r>
      <w:r>
        <w:br/>
      </w:r>
      <w:r>
        <w:rPr>
          <w:rFonts w:ascii="Times New Roman"/>
          <w:b w:val="false"/>
          <w:i w:val="false"/>
          <w:color w:val="000000"/>
          <w:sz w:val="28"/>
        </w:rPr>
        <w:t>Күні ________________________________</w:t>
      </w:r>
      <w:r>
        <w:br/>
      </w:r>
      <w:r>
        <w:rPr>
          <w:rFonts w:ascii="Times New Roman"/>
          <w:b w:val="false"/>
          <w:i w:val="false"/>
          <w:color w:val="000000"/>
          <w:sz w:val="28"/>
        </w:rPr>
        <w:t>Кент, ауыл, ауылдық округ немесе</w:t>
      </w:r>
      <w:r>
        <w:br/>
      </w:r>
      <w:r>
        <w:rPr>
          <w:rFonts w:ascii="Times New Roman"/>
          <w:b w:val="false"/>
          <w:i w:val="false"/>
          <w:color w:val="000000"/>
          <w:sz w:val="28"/>
        </w:rPr>
        <w:t>жеке қосалқы шаруашылықтың көлемі</w:t>
      </w:r>
      <w:r>
        <w:br/>
      </w:r>
      <w:r>
        <w:rPr>
          <w:rFonts w:ascii="Times New Roman"/>
          <w:b w:val="false"/>
          <w:i w:val="false"/>
          <w:color w:val="000000"/>
          <w:sz w:val="28"/>
        </w:rPr>
        <w:t>туралы мәліметтерді растауға уәкілетті органның</w:t>
      </w:r>
      <w:r>
        <w:br/>
      </w:r>
      <w:r>
        <w:rPr>
          <w:rFonts w:ascii="Times New Roman"/>
          <w:b w:val="false"/>
          <w:i w:val="false"/>
          <w:color w:val="000000"/>
          <w:sz w:val="28"/>
        </w:rPr>
        <w:t>өзге де лауазымды адамының тегі, аты, әкесінің аты (бар болса)_______</w:t>
      </w:r>
      <w:r>
        <w:br/>
      </w: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Үміткердің және отбасы мүшелерінің жеке сәйкестендіру нөмірі</w:t>
      </w:r>
      <w:r>
        <w:br/>
      </w:r>
      <w:r>
        <w:rPr>
          <w:rFonts w:ascii="Times New Roman"/>
          <w:b/>
          <w:i w:val="false"/>
          <w:color w:val="000000"/>
        </w:rPr>
        <w:t>бойынша мемлекеттік ақпараттық жүйелерге сұрау салу</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ұйымдардыңақпараттық жүйелеріне (бұданәрі - АЖ) мынадай:</w:t>
      </w:r>
    </w:p>
    <w:p>
      <w:pPr>
        <w:spacing w:after="0"/>
        <w:ind w:left="0"/>
        <w:jc w:val="both"/>
      </w:pPr>
      <w:r>
        <w:rPr>
          <w:rFonts w:ascii="Times New Roman"/>
          <w:b w:val="false"/>
          <w:i w:val="false"/>
          <w:color w:val="000000"/>
          <w:sz w:val="28"/>
        </w:rPr>
        <w:t>
      жеке басты куәландыратын;</w:t>
      </w:r>
    </w:p>
    <w:p>
      <w:pPr>
        <w:spacing w:after="0"/>
        <w:ind w:left="0"/>
        <w:jc w:val="both"/>
      </w:pPr>
      <w:r>
        <w:rPr>
          <w:rFonts w:ascii="Times New Roman"/>
          <w:b w:val="false"/>
          <w:i w:val="false"/>
          <w:color w:val="000000"/>
          <w:sz w:val="28"/>
        </w:rPr>
        <w:t>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p>
      <w:pPr>
        <w:spacing w:after="0"/>
        <w:ind w:left="0"/>
        <w:jc w:val="both"/>
      </w:pPr>
      <w:r>
        <w:rPr>
          <w:rFonts w:ascii="Times New Roman"/>
          <w:b w:val="false"/>
          <w:i w:val="false"/>
          <w:color w:val="000000"/>
          <w:sz w:val="28"/>
        </w:rPr>
        <w:t>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p>
      <w:pPr>
        <w:spacing w:after="0"/>
        <w:ind w:left="0"/>
        <w:jc w:val="both"/>
      </w:pPr>
      <w:r>
        <w:rPr>
          <w:rFonts w:ascii="Times New Roman"/>
          <w:b w:val="false"/>
          <w:i w:val="false"/>
          <w:color w:val="000000"/>
          <w:sz w:val="28"/>
        </w:rPr>
        <w:t>
      өтініш берушінің (Қазақстан Республикасының аумағында 2008 жылғы 1 маусымнан кейін тіркелгендер) неке қиюын (некені бұзуын) тіркеу туралы;</w:t>
      </w:r>
    </w:p>
    <w:p>
      <w:pPr>
        <w:spacing w:after="0"/>
        <w:ind w:left="0"/>
        <w:jc w:val="both"/>
      </w:pPr>
      <w:r>
        <w:rPr>
          <w:rFonts w:ascii="Times New Roman"/>
          <w:b w:val="false"/>
          <w:i w:val="false"/>
          <w:color w:val="000000"/>
          <w:sz w:val="28"/>
        </w:rPr>
        <w:t>
      балаға қамқоршылық (қорғаншылық) белгілеу туралы;</w:t>
      </w:r>
    </w:p>
    <w:p>
      <w:pPr>
        <w:spacing w:after="0"/>
        <w:ind w:left="0"/>
        <w:jc w:val="both"/>
      </w:pPr>
      <w:r>
        <w:rPr>
          <w:rFonts w:ascii="Times New Roman"/>
          <w:b w:val="false"/>
          <w:i w:val="false"/>
          <w:color w:val="000000"/>
          <w:sz w:val="28"/>
        </w:rPr>
        <w:t>
      мүгедектікті растау туралы;</w:t>
      </w:r>
    </w:p>
    <w:p>
      <w:pPr>
        <w:spacing w:after="0"/>
        <w:ind w:left="0"/>
        <w:jc w:val="both"/>
      </w:pPr>
      <w:r>
        <w:rPr>
          <w:rFonts w:ascii="Times New Roman"/>
          <w:b w:val="false"/>
          <w:i w:val="false"/>
          <w:color w:val="000000"/>
          <w:sz w:val="28"/>
        </w:rPr>
        <w:t>
      табыстары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стипендияның бар-жоғы туралы;</w:t>
      </w:r>
    </w:p>
    <w:p>
      <w:pPr>
        <w:spacing w:after="0"/>
        <w:ind w:left="0"/>
        <w:jc w:val="both"/>
      </w:pPr>
      <w:r>
        <w:rPr>
          <w:rFonts w:ascii="Times New Roman"/>
          <w:b w:val="false"/>
          <w:i w:val="false"/>
          <w:color w:val="000000"/>
          <w:sz w:val="28"/>
        </w:rPr>
        <w:t>
      жеке қосалқы шаруашылықтың бар-жоғы және саны туралы;</w:t>
      </w:r>
    </w:p>
    <w:p>
      <w:pPr>
        <w:spacing w:after="0"/>
        <w:ind w:left="0"/>
        <w:jc w:val="both"/>
      </w:pPr>
      <w:r>
        <w:rPr>
          <w:rFonts w:ascii="Times New Roman"/>
          <w:b w:val="false"/>
          <w:i w:val="false"/>
          <w:color w:val="000000"/>
          <w:sz w:val="28"/>
        </w:rPr>
        <w:t>
      дара кәсіпкердің мәртебесі туралы мәліметтерді алу үшін сұрау салуды қалыптастырады.</w:t>
      </w:r>
      <w:r>
        <w:br/>
      </w:r>
      <w:r>
        <w:rPr>
          <w:rFonts w:ascii="Times New Roman"/>
          <w:b w:val="false"/>
          <w:i w:val="false"/>
          <w:color w:val="000000"/>
          <w:sz w:val="28"/>
        </w:rPr>
        <w:t xml:space="preserve">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қатысуға өтініш берушінің материалдық</w:t>
      </w:r>
      <w:r>
        <w:br/>
      </w:r>
      <w:r>
        <w:rPr>
          <w:rFonts w:ascii="Times New Roman"/>
          <w:b/>
          <w:i w:val="false"/>
          <w:color w:val="000000"/>
        </w:rPr>
        <w:t>жағдайын учаскелік комиссияның тексеру актісі</w:t>
      </w:r>
    </w:p>
    <w:p>
      <w:pPr>
        <w:spacing w:after="0"/>
        <w:ind w:left="0"/>
        <w:jc w:val="both"/>
      </w:pPr>
      <w:r>
        <w:rPr>
          <w:rFonts w:ascii="Times New Roman"/>
          <w:b w:val="false"/>
          <w:i w:val="false"/>
          <w:color w:val="000000"/>
          <w:sz w:val="28"/>
        </w:rPr>
        <w:t>
      20 ___ жылғы "____" ______________________________________________</w:t>
      </w:r>
      <w:r>
        <w:br/>
      </w: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1. Өтініш берушінің тегі, аты, әкесінің аты (бар болса)</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2. Тұрғылықты жерінің мекенжайы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3.Туған күні және жері</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4.Жұмыс орны, лауазымы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5.Азаматтың орташа айлық табысы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6.Отбасының жан басына шаққандағы орташа табысы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7. Отбасы құрамы (отбасында нақты тұратындар есепке алынады)______________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Жұмыссыз ретінде тіркелгені __________ адам.</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"Мемлекеттік атаулы әлеуметтік көмек туралы" ҚазақстанРеспубликасыЗаңының 2-бабы 2-тармағының 2) тармақшасында көзделгенсебептер бойынша жұмыспен қамтылмағандар _________адам.</w:t>
      </w:r>
    </w:p>
    <w:p>
      <w:pPr>
        <w:spacing w:after="0"/>
        <w:ind w:left="0"/>
        <w:jc w:val="both"/>
      </w:pPr>
      <w:r>
        <w:rPr>
          <w:rFonts w:ascii="Times New Roman"/>
          <w:b w:val="false"/>
          <w:i w:val="false"/>
          <w:color w:val="000000"/>
          <w:sz w:val="28"/>
        </w:rPr>
        <w:t>
       Жұмыспен қамтылмаудың басқа да себептері (іздеуде, басбостандығынан айыру орындарында) __________ адам.</w:t>
      </w:r>
      <w:r>
        <w:br/>
      </w:r>
      <w:r>
        <w:rPr>
          <w:rFonts w:ascii="Times New Roman"/>
          <w:b w:val="false"/>
          <w:i w:val="false"/>
          <w:color w:val="000000"/>
          <w:sz w:val="28"/>
        </w:rPr>
        <w:t xml:space="preserve"> Кәмелетке толмаған балалардың саны _________ адам, оның ішінде:</w:t>
      </w:r>
      <w:r>
        <w:br/>
      </w:r>
      <w:r>
        <w:rPr>
          <w:rFonts w:ascii="Times New Roman"/>
          <w:b w:val="false"/>
          <w:i w:val="false"/>
          <w:color w:val="000000"/>
          <w:sz w:val="28"/>
        </w:rPr>
        <w:t xml:space="preserve"> мемлекеттің толық қамтамасыз етуінде оқитындар _________ адам;</w:t>
      </w:r>
      <w:r>
        <w:br/>
      </w:r>
      <w:r>
        <w:rPr>
          <w:rFonts w:ascii="Times New Roman"/>
          <w:b w:val="false"/>
          <w:i w:val="false"/>
          <w:color w:val="000000"/>
          <w:sz w:val="28"/>
        </w:rPr>
        <w:t xml:space="preserve"> ақылы негізде жоғары және орта арнаулы білім беру орындарындаоқитындар __________ адам, оқудың бір жылдық құны ____________ теңге.</w:t>
      </w:r>
      <w:r>
        <w:br/>
      </w:r>
      <w:r>
        <w:rPr>
          <w:rFonts w:ascii="Times New Roman"/>
          <w:b w:val="false"/>
          <w:i w:val="false"/>
          <w:color w:val="000000"/>
          <w:sz w:val="28"/>
        </w:rPr>
        <w:t xml:space="preserve"> 8. Жұмыспен қамту 2020 жол картасы шеңберінде әлеуметтіккелісімшарттың болуы: ___________ адам:</w:t>
      </w:r>
      <w:r>
        <w:br/>
      </w:r>
      <w:r>
        <w:rPr>
          <w:rFonts w:ascii="Times New Roman"/>
          <w:b w:val="false"/>
          <w:i w:val="false"/>
          <w:color w:val="000000"/>
          <w:sz w:val="28"/>
        </w:rPr>
        <w:t>1.(Тегі, аты, әкесінің аты (бар болса) _____________________________________________</w:t>
      </w:r>
      <w:r>
        <w:br/>
      </w:r>
      <w:r>
        <w:rPr>
          <w:rFonts w:ascii="Times New Roman"/>
          <w:b w:val="false"/>
          <w:i w:val="false"/>
          <w:color w:val="000000"/>
          <w:sz w:val="28"/>
        </w:rPr>
        <w:t>2.(Тегі, аты, әкесінің аты (бар болса) ______________________________________________</w:t>
      </w:r>
      <w:r>
        <w:br/>
      </w:r>
      <w:r>
        <w:rPr>
          <w:rFonts w:ascii="Times New Roman"/>
          <w:b w:val="false"/>
          <w:i w:val="false"/>
          <w:color w:val="000000"/>
          <w:sz w:val="28"/>
        </w:rPr>
        <w:t xml:space="preserve"> 9. "Бота" қоғамдық қорынан берілетін шартты ақшалай жәрдемақыныалу:</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10.Баспана жағдайы (жатақхана, жалдамалы, жекешелендірілгентұрғын үй, қызметтік тұрғын үй, тұрғын үй кооперативі, жеке тұрғын үйнемесе өзгелер)</w:t>
      </w:r>
    </w:p>
    <w:p>
      <w:pPr>
        <w:spacing w:after="0"/>
        <w:ind w:left="0"/>
        <w:jc w:val="both"/>
      </w:pPr>
      <w:r>
        <w:rPr>
          <w:rFonts w:ascii="Times New Roman"/>
          <w:b w:val="false"/>
          <w:i w:val="false"/>
          <w:color w:val="000000"/>
          <w:sz w:val="28"/>
        </w:rPr>
        <w:t>
       (қажеттісін көрсету)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саны________________________________</w:t>
      </w:r>
      <w:r>
        <w:br/>
      </w:r>
      <w:r>
        <w:rPr>
          <w:rFonts w:ascii="Times New Roman"/>
          <w:b w:val="false"/>
          <w:i w:val="false"/>
          <w:color w:val="000000"/>
          <w:sz w:val="28"/>
        </w:rPr>
        <w:t>Тұрғын үйді ұстауға жұмсалатын шығыстар айына 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Мыналардың:</w:t>
      </w:r>
    </w:p>
    <w:p>
      <w:pPr>
        <w:spacing w:after="0"/>
        <w:ind w:left="0"/>
        <w:jc w:val="both"/>
      </w:pPr>
      <w:r>
        <w:rPr>
          <w:rFonts w:ascii="Times New Roman"/>
          <w:b w:val="false"/>
          <w:i w:val="false"/>
          <w:color w:val="000000"/>
          <w:sz w:val="28"/>
        </w:rPr>
        <w:t>
      Автокөліктің (маркасы, шығарылған жылы, құқық белгілейтін құжат, оныпайдаланудан түскен табыс)____________________________________________________________________</w:t>
      </w:r>
    </w:p>
    <w:p>
      <w:pPr>
        <w:spacing w:after="0"/>
        <w:ind w:left="0"/>
        <w:jc w:val="both"/>
      </w:pPr>
      <w:r>
        <w:rPr>
          <w:rFonts w:ascii="Times New Roman"/>
          <w:b w:val="false"/>
          <w:i w:val="false"/>
          <w:color w:val="000000"/>
          <w:sz w:val="28"/>
        </w:rPr>
        <w:t>
      қазіргі уақытта тұратын баспанадан басқа, өзге тұрғын үйдің (оныпайдаланудантүскенғтабыс)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 бар-жоғы.</w:t>
      </w:r>
    </w:p>
    <w:p>
      <w:pPr>
        <w:spacing w:after="0"/>
        <w:ind w:left="0"/>
        <w:jc w:val="both"/>
      </w:pP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14. Көзге көрінетін мұқтаждық белгілері (жиһаздың, тұрғынүйдің,электр желілерінің жағдайы)________________________________________________________________________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15.Көзге көрінетін әл-ауқат белгілері (спутникті антеннатәрелкесі, кондиционер, қымбат жаңа жөндеу)_____________________________________________________________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16. Санитариялық-эпидемиологиялық тұру жағдайлары 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17. Учаскелік комиссияның басқа да байқағандары: 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18. Комиссия төрағасы:</w:t>
      </w:r>
      <w:r>
        <w:br/>
      </w:r>
      <w:r>
        <w:rPr>
          <w:rFonts w:ascii="Times New Roman"/>
          <w:b w:val="false"/>
          <w:i w:val="false"/>
          <w:color w:val="000000"/>
          <w:sz w:val="28"/>
        </w:rPr>
        <w:t xml:space="preserve"> ______________________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Комиссиямүшелері:</w:t>
      </w:r>
    </w:p>
    <w:p>
      <w:pPr>
        <w:spacing w:after="0"/>
        <w:ind w:left="0"/>
        <w:jc w:val="both"/>
      </w:pPr>
      <w:r>
        <w:rPr>
          <w:rFonts w:ascii="Times New Roman"/>
          <w:b w:val="false"/>
          <w:i w:val="false"/>
          <w:color w:val="000000"/>
          <w:sz w:val="28"/>
        </w:rPr>
        <w:t>
       __________________ ____________________</w:t>
      </w:r>
      <w:r>
        <w:br/>
      </w:r>
      <w:r>
        <w:rPr>
          <w:rFonts w:ascii="Times New Roman"/>
          <w:b w:val="false"/>
          <w:i w:val="false"/>
          <w:color w:val="000000"/>
          <w:sz w:val="28"/>
        </w:rPr>
        <w:t> __________________ ____________________</w:t>
      </w:r>
      <w:r>
        <w:br/>
      </w:r>
      <w:r>
        <w:rPr>
          <w:rFonts w:ascii="Times New Roman"/>
          <w:b w:val="false"/>
          <w:i w:val="false"/>
          <w:color w:val="000000"/>
          <w:sz w:val="28"/>
        </w:rPr>
        <w:t> __________________ ____________________</w:t>
      </w:r>
      <w:r>
        <w:br/>
      </w:r>
      <w:r>
        <w:rPr>
          <w:rFonts w:ascii="Times New Roman"/>
          <w:b w:val="false"/>
          <w:i w:val="false"/>
          <w:color w:val="000000"/>
          <w:sz w:val="28"/>
        </w:rPr>
        <w:t xml:space="preserve"> __________________ _____________________</w:t>
      </w:r>
      <w:r>
        <w:br/>
      </w:r>
      <w:r>
        <w:rPr>
          <w:rFonts w:ascii="Times New Roman"/>
          <w:b w:val="false"/>
          <w:i w:val="false"/>
          <w:color w:val="000000"/>
          <w:sz w:val="28"/>
        </w:rPr>
        <w:t xml:space="preserve"> (қолы) (Тегі, аты, әкесініңаты (барболса)</w:t>
      </w:r>
    </w:p>
    <w:p>
      <w:pPr>
        <w:spacing w:after="0"/>
        <w:ind w:left="0"/>
        <w:jc w:val="both"/>
      </w:pPr>
      <w:r>
        <w:rPr>
          <w:rFonts w:ascii="Times New Roman"/>
          <w:b w:val="false"/>
          <w:i w:val="false"/>
          <w:color w:val="000000"/>
          <w:sz w:val="28"/>
        </w:rPr>
        <w:t>
      Жасалған актімен таныстым:</w:t>
      </w:r>
      <w:r>
        <w:br/>
      </w:r>
      <w:r>
        <w:rPr>
          <w:rFonts w:ascii="Times New Roman"/>
          <w:b w:val="false"/>
          <w:i w:val="false"/>
          <w:color w:val="000000"/>
          <w:sz w:val="28"/>
        </w:rPr>
        <w:t>Өтінішберушініңтегі, аты, әкесініңаты (барболса) жәнеқолы _________________________</w:t>
      </w:r>
      <w:r>
        <w:br/>
      </w:r>
      <w:r>
        <w:rPr>
          <w:rFonts w:ascii="Times New Roman"/>
          <w:b w:val="false"/>
          <w:i w:val="false"/>
          <w:color w:val="000000"/>
          <w:sz w:val="28"/>
        </w:rPr>
        <w:t>Тексеружүргізуденбастартамын __________________________________________________</w:t>
      </w:r>
      <w:r>
        <w:br/>
      </w:r>
      <w:r>
        <w:rPr>
          <w:rFonts w:ascii="Times New Roman"/>
          <w:b w:val="false"/>
          <w:i w:val="false"/>
          <w:color w:val="000000"/>
          <w:sz w:val="28"/>
        </w:rPr>
        <w:t>өтінішберушінің (немесеотбасымүшелерініңбірінің) тегі, аты,әкесініңаты (барболса) жәнеқолы, күні (өтінішберушітексеружүргізуденбастартқанжағдайдатолтырылады)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p>
      <w:pPr>
        <w:spacing w:after="0"/>
        <w:ind w:left="0"/>
        <w:jc w:val="both"/>
      </w:pPr>
      <w:r>
        <w:rPr>
          <w:rFonts w:ascii="Times New Roman"/>
          <w:b w:val="false"/>
          <w:i w:val="false"/>
          <w:color w:val="000000"/>
          <w:sz w:val="28"/>
        </w:rPr>
        <w:t>
      Учаскелік комиссия Қағидаларға сәйкес отбасының (өтінішберушінің)</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p>
    <w:p>
      <w:pPr>
        <w:spacing w:after="0"/>
        <w:ind w:left="0"/>
        <w:jc w:val="both"/>
      </w:pPr>
      <w:r>
        <w:rPr>
          <w:rFonts w:ascii="Times New Roman"/>
          <w:b w:val="false"/>
          <w:i w:val="false"/>
          <w:color w:val="000000"/>
          <w:sz w:val="28"/>
        </w:rPr>
        <w:t>
      өтінішін және оған қоса берілген құжаттарды қарап, ұсынылғанқұжаттардың және өтініш берушінің(отбасының) материалдық жағдайынтексеру нәтижелерінің негізінде отбасын жобаға қосу</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 туралы</w:t>
      </w:r>
      <w:r>
        <w:br/>
      </w:r>
      <w:r>
        <w:rPr>
          <w:rFonts w:ascii="Times New Roman"/>
          <w:b w:val="false"/>
          <w:i w:val="false"/>
          <w:color w:val="000000"/>
          <w:sz w:val="28"/>
        </w:rPr>
        <w:t xml:space="preserve"> (қажеттілігі, қажет еместігі)</w:t>
      </w:r>
    </w:p>
    <w:p>
      <w:pPr>
        <w:spacing w:after="0"/>
        <w:ind w:left="0"/>
        <w:jc w:val="both"/>
      </w:pPr>
      <w:r>
        <w:rPr>
          <w:rFonts w:ascii="Times New Roman"/>
          <w:b w:val="false"/>
          <w:i w:val="false"/>
          <w:color w:val="000000"/>
          <w:sz w:val="28"/>
        </w:rPr>
        <w:t>
      қорытынды шығарды.</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 xml:space="preserve"> (қолдары) (Тегі, аты, әкесінің аты (бар болса)</w:t>
      </w:r>
    </w:p>
    <w:p>
      <w:pPr>
        <w:spacing w:after="0"/>
        <w:ind w:left="0"/>
        <w:jc w:val="both"/>
      </w:pPr>
      <w:r>
        <w:rPr>
          <w:rFonts w:ascii="Times New Roman"/>
          <w:b w:val="false"/>
          <w:i w:val="false"/>
          <w:color w:val="000000"/>
          <w:sz w:val="28"/>
        </w:rPr>
        <w:t>
      ____ данада қоса берілген құжаттармен қорытынды 20__ жылғы "__"________ қабылданды.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немесежұмыспен қамту және әлеуметтікбағдарламалар бөлімі қызметкерініңтегі,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Отбасының белсенділігін арттырудың</w:t>
      </w:r>
      <w:r>
        <w:br/>
      </w:r>
      <w:r>
        <w:rPr>
          <w:rFonts w:ascii="Times New Roman"/>
          <w:b/>
          <w:i w:val="false"/>
          <w:color w:val="000000"/>
        </w:rPr>
        <w:t>әлеуметтік келісім шарты</w:t>
      </w:r>
    </w:p>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w:t>
      </w:r>
      <w:r>
        <w:br/>
      </w:r>
      <w:r>
        <w:rPr>
          <w:rFonts w:ascii="Times New Roman"/>
          <w:b w:val="false"/>
          <w:i w:val="false"/>
          <w:color w:val="000000"/>
          <w:sz w:val="28"/>
        </w:rPr>
        <w:t>_________________________________________________________________________ атынан</w:t>
      </w:r>
      <w:r>
        <w:br/>
      </w:r>
      <w:r>
        <w:rPr>
          <w:rFonts w:ascii="Times New Roman"/>
          <w:b w:val="false"/>
          <w:i w:val="false"/>
          <w:color w:val="000000"/>
          <w:sz w:val="28"/>
        </w:rPr>
        <w:t xml:space="preserve">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(тегі, аты, әкесінің аты (бар болса), уәкілетті өкілдіңатқаратын лауазымы)</w:t>
      </w:r>
      <w:r>
        <w:br/>
      </w:r>
      <w:r>
        <w:rPr>
          <w:rFonts w:ascii="Times New Roman"/>
          <w:b w:val="false"/>
          <w:i w:val="false"/>
          <w:color w:val="000000"/>
          <w:sz w:val="28"/>
        </w:rPr>
        <w:t>бір тараптан және бұдан әрі "қатысушы" деп аталатын "Өрлеу" жобасынақатысушы отбасы атынан ________________________________________________ мекенжай бойынша тұратын</w:t>
      </w:r>
      <w:r>
        <w:br/>
      </w:r>
      <w:r>
        <w:rPr>
          <w:rFonts w:ascii="Times New Roman"/>
          <w:b w:val="false"/>
          <w:i w:val="false"/>
          <w:color w:val="000000"/>
          <w:sz w:val="28"/>
        </w:rPr>
        <w:t>азамат 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(тегі, аты, әкесінің аты (бар болса), жеке басын куәландыратынқұжаттың атауы, жеке сәйкестендіру нөмірі, құжаттың сериясы, нөмірі,кім және қашан берді)екінші тараптан "Өрлеу" жобасына қатысуға отбасының белсенділігінарттырудың осы әлеуметтік келісімшартын (бұдан әрі – келісімшарт)жасасты:</w:t>
      </w:r>
    </w:p>
    <w:p>
      <w:pPr>
        <w:spacing w:after="0"/>
        <w:ind w:left="0"/>
        <w:jc w:val="left"/>
      </w:pPr>
      <w:r>
        <w:rPr>
          <w:rFonts w:ascii="Times New Roman"/>
          <w:b/>
          <w:i w:val="false"/>
          <w:color w:val="000000"/>
        </w:rPr>
        <w:t xml:space="preserve"> 1. Келісім шарт мәні</w:t>
      </w:r>
    </w:p>
    <w:p>
      <w:pPr>
        <w:spacing w:after="0"/>
        <w:ind w:left="0"/>
        <w:jc w:val="both"/>
      </w:pPr>
      <w:r>
        <w:rPr>
          <w:rFonts w:ascii="Times New Roman"/>
          <w:b w:val="false"/>
          <w:i w:val="false"/>
          <w:color w:val="000000"/>
          <w:sz w:val="28"/>
        </w:rPr>
        <w:t>
      1. Келісімшарт мәні жұмыспен қамту және әлеуметтікбағдарламалар бөлімі мен отбасы (адам) жүзеге асыратын қатысушыныөмірлік қиын жағдайдан шығаруға бағытталған іс-шаралар кешені болыптабылады.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2.Аудандық/қалалық жұмыспен қамту және әлеуметтікбағдарламалар бөлімі:</w:t>
      </w:r>
    </w:p>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(отбасы мүшелерінің тегі, аты, әкесінің аты (бар болса)</w:t>
      </w:r>
    </w:p>
    <w:p>
      <w:pPr>
        <w:spacing w:after="0"/>
        <w:ind w:left="0"/>
        <w:jc w:val="both"/>
      </w:pPr>
      <w:r>
        <w:rPr>
          <w:rFonts w:ascii="Times New Roman"/>
          <w:b w:val="false"/>
          <w:i w:val="false"/>
          <w:color w:val="000000"/>
          <w:sz w:val="28"/>
        </w:rPr>
        <w:t>
      ______________________ бастап _____________________ дейінгі кезеңгеай сайын ______________________ (___________________________) теңге мөлшерінде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және (немесе) бір жолғы _________ (___________________________)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__________________________________________________________</w:t>
      </w:r>
      <w:r>
        <w:br/>
      </w:r>
      <w:r>
        <w:rPr>
          <w:rFonts w:ascii="Times New Roman"/>
          <w:b w:val="false"/>
          <w:i w:val="false"/>
          <w:color w:val="000000"/>
          <w:sz w:val="28"/>
        </w:rPr>
        <w:t xml:space="preserve"> (жеке қосалқы шаруашылықты дамыту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2)келісімшарттың ажырамас қосымшасы болып табылатын Отбасығакөмектің жеке жоспарына (бұдан әрі – Жеке жоспар) сәйкес жұмыспенқамтуғажәрдемдесу және (немесе) әлеуметтік бейімдеу (қажет болғанжағдайда) бойынша іс-шаралар ұсынуды ұйымдастырады;</w:t>
      </w:r>
      <w:r>
        <w:br/>
      </w:r>
      <w:r>
        <w:rPr>
          <w:rFonts w:ascii="Times New Roman"/>
          <w:b w:val="false"/>
          <w:i w:val="false"/>
          <w:color w:val="000000"/>
          <w:sz w:val="28"/>
        </w:rPr>
        <w:t xml:space="preserve"> 3) отбасының (адамның) өзін-өзі қамтамасыз етуге өтуіне ықпалжәне келісімшартты іске асыру мерзімі ішінде сүйемелдеуді қамтамасызетеді; </w:t>
      </w:r>
    </w:p>
    <w:p>
      <w:pPr>
        <w:spacing w:after="0"/>
        <w:ind w:left="0"/>
        <w:jc w:val="both"/>
      </w:pPr>
      <w:r>
        <w:rPr>
          <w:rFonts w:ascii="Times New Roman"/>
          <w:b w:val="false"/>
          <w:i w:val="false"/>
          <w:color w:val="000000"/>
          <w:sz w:val="28"/>
        </w:rPr>
        <w:t>
      4) Жеке жоспарда көзделген іс-шараларды іске асыруғажұмылдырылған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Жекежоспарды орындау бойынша (өзі немесе ассистенттерді тарта отырып)келісімшарттың міндеттемелерін орындауына тоқсан сайын мониторингжүргізеді.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іс-шаралардытолық көлемде орындайды және өмірлік қиын жағдайдан шығу жөніндебелсенді іс-әрекеттер қабылдайды;</w:t>
      </w:r>
    </w:p>
    <w:p>
      <w:pPr>
        <w:spacing w:after="0"/>
        <w:ind w:left="0"/>
        <w:jc w:val="both"/>
      </w:pPr>
      <w:r>
        <w:rPr>
          <w:rFonts w:ascii="Times New Roman"/>
          <w:b w:val="false"/>
          <w:i w:val="false"/>
          <w:color w:val="000000"/>
          <w:sz w:val="28"/>
        </w:rPr>
        <w:t>
       2) жұмыспен қамту орталығымен жасалған әлеуметтік келісімшарт(келісімшарттар)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қатысунәтижесінде жұмыспен қамту орталығы және (немесе) жұмыспен қамту және әлеуметтік бағдарламалар бөлімі ұсынған жұмыс орнына жұмысқаорналасады;</w:t>
      </w:r>
    </w:p>
    <w:p>
      <w:pPr>
        <w:spacing w:after="0"/>
        <w:ind w:left="0"/>
        <w:jc w:val="both"/>
      </w:pPr>
      <w:r>
        <w:rPr>
          <w:rFonts w:ascii="Times New Roman"/>
          <w:b w:val="false"/>
          <w:i w:val="false"/>
          <w:color w:val="000000"/>
          <w:sz w:val="28"/>
        </w:rPr>
        <w:t>
      4) скринингтік тексеруден өтуі, әлеуметтік мәні бар аурулары(маскүнемдік, нашақорлық, туберкулез) болған жағдайда емделуі тиіс,сондай-ақ жүктілігі кезінде уақытында жүктіліктің 12 аптасына дейінәйелдер консультациясында тіркеуге тұрып және жүктіліктің бүкілкезеңі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шарттыақшалай көмек тағайындауға және оның мөлшеріне әсер ететін жағдайлартуындауы туралы ақпаратты көрсетілген жағдайлар туындаған күніненбастап 15 (он бес) жұмыс күні ішінде ұсынады;</w:t>
      </w:r>
    </w:p>
    <w:p>
      <w:pPr>
        <w:spacing w:after="0"/>
        <w:ind w:left="0"/>
        <w:jc w:val="both"/>
      </w:pPr>
      <w:r>
        <w:rPr>
          <w:rFonts w:ascii="Times New Roman"/>
          <w:b w:val="false"/>
          <w:i w:val="false"/>
          <w:color w:val="000000"/>
          <w:sz w:val="28"/>
        </w:rPr>
        <w:t>
      6) банк шотының нөмірі, тұрғылықты жері өзгерген жағдайдажұмыспен қамту және әлеуметтік бағдарламалар бөліміне тиістіөзгерістерді растайтын құжаттармен осы өзгерістер туралы өтініш беружолымен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ақшалайқаражатты, сондай-ақ ШАК-ты заңсыз тағайындауға әкеп соқтырған жалғанмәліметтер ұсынғаны анықталған жағдайда, заңсыз алынған ақшалайқаражатты ерікті түрде қайтарады;</w:t>
      </w:r>
    </w:p>
    <w:p>
      <w:pPr>
        <w:spacing w:after="0"/>
        <w:ind w:left="0"/>
        <w:jc w:val="both"/>
      </w:pPr>
      <w:r>
        <w:rPr>
          <w:rFonts w:ascii="Times New Roman"/>
          <w:b w:val="false"/>
          <w:i w:val="false"/>
          <w:color w:val="000000"/>
          <w:sz w:val="28"/>
        </w:rPr>
        <w:t>
       8) жұмыспен қамту және әлеуметтік бағдарламалар бөлімімен,кент, ауыл, ауылдық округ әкімімен, әлеуметтік жұмыс жөніндегіконсультантпен және келісімшартты сүйемелдеуді жүзеге асыратынассистентпен (жұмыспен қамту және әлеуметтік бағдарламалар бөлімімен,</w:t>
      </w:r>
      <w:r>
        <w:br/>
      </w:r>
      <w:r>
        <w:rPr>
          <w:rFonts w:ascii="Times New Roman"/>
          <w:b w:val="false"/>
          <w:i w:val="false"/>
          <w:color w:val="000000"/>
          <w:sz w:val="28"/>
        </w:rPr>
        <w:t>кент, ауыл, ауылдық округ әкімімен келісім бойынша) өзара іс-қимылжасайды, келісімшарттың орындалу барысы туралы барлық мәліметтердіұдайы ұсынады.</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4. Аудандық/қақалық жұмыспен қамту және әлеуметтікбағдарламалар бөлімі:</w:t>
      </w:r>
      <w:r>
        <w:br/>
      </w:r>
      <w:r>
        <w:rPr>
          <w:rFonts w:ascii="Times New Roman"/>
          <w:b w:val="false"/>
          <w:i w:val="false"/>
          <w:color w:val="000000"/>
          <w:sz w:val="28"/>
        </w:rPr>
        <w:t xml:space="preserve"> 1) отбасының (адамның) және оның отбасы мүшелерінің мұқтаждығынтексеру және айқындау үшін үшінші адамдардан (кәсіпорындардан, салықоргандарынан және басқа да ұйымдардан және мекемелерден) олардыңтабыстары мен мүлкі туралы қосымша мәліметтер, соның ішінде отбасыныңжәне оның отбасы мүшелерінің банк шоттарындағы ақша қозғалысы туралы,сондай-ақ осы отбасының белсенділігін арттырудың әлеуметтік</w:t>
      </w:r>
      <w:r>
        <w:br/>
      </w:r>
      <w:r>
        <w:rPr>
          <w:rFonts w:ascii="Times New Roman"/>
          <w:b w:val="false"/>
          <w:i w:val="false"/>
          <w:color w:val="000000"/>
          <w:sz w:val="28"/>
        </w:rPr>
        <w:t>келісімшарты бойынша қатысушыны оны міндеттерді орындау мәнін тексеруүшін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2) отбасының (адамның) материалдық жағдайын тексереді;</w:t>
      </w:r>
    </w:p>
    <w:p>
      <w:pPr>
        <w:spacing w:after="0"/>
        <w:ind w:left="0"/>
        <w:jc w:val="both"/>
      </w:pPr>
      <w:r>
        <w:rPr>
          <w:rFonts w:ascii="Times New Roman"/>
          <w:b w:val="false"/>
          <w:i w:val="false"/>
          <w:color w:val="000000"/>
          <w:sz w:val="28"/>
        </w:rPr>
        <w:t>
      3) алынған ақпаратты шартты ақшалай көмек тағайындау(тағайындаудан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жасалғанкелісімшарттың және әлеуметтік келісімшарттың міндеттемелерінорындамаса, шартты ақшалай көмек төлеуді тоқтатады;</w:t>
      </w:r>
    </w:p>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1) келісімшартта және Жеке жоспарда көзделген әлеуметтік қолдаушараларын алады;</w:t>
      </w:r>
    </w:p>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p>
      <w:pPr>
        <w:spacing w:after="0"/>
        <w:ind w:left="0"/>
        <w:jc w:val="both"/>
      </w:pPr>
      <w:r>
        <w:rPr>
          <w:rFonts w:ascii="Times New Roman"/>
          <w:b w:val="false"/>
          <w:i w:val="false"/>
          <w:color w:val="000000"/>
          <w:sz w:val="28"/>
        </w:rPr>
        <w:t>
      3) отбасы құрамының өзгеруіне байланысты шартты ақшалай көмектіқайта есептеуді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байланыстыконсультация мен ақпарат алады.</w:t>
      </w:r>
    </w:p>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ақшалайкөмек тағайындауға берілген өтініште жалған немесе толық емесмәліметтер көрсеткені үшін қолданыстағы заңнамаға сәйкес жауаптыболады.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менжұмыспен қамту орталығы отбасына (адамға) келісімшартта жәнеәлеуметтік келісімшартта, сондай-ақ Жеке жоспарда көзделген көлемдеәлеуметтік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сүйемелдеудіжәне оныңмониторингін жұмыспен қамту және әлеуметтік бағдарламаларбөлімі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тиісіншеорындамағаны үшін тараптар Қазақстан Республикасының қолданыстағызаңнамасына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жағдайлартуындаған кезде міндеттерін толық немесе ішінара орындамағаны үшінжауапкершіліктен босатылады.</w:t>
      </w:r>
      <w:r>
        <w:br/>
      </w:r>
      <w:r>
        <w:rPr>
          <w:rFonts w:ascii="Times New Roman"/>
          <w:b w:val="false"/>
          <w:i w:val="false"/>
          <w:color w:val="000000"/>
          <w:sz w:val="28"/>
        </w:rPr>
        <w:t xml:space="preserve"> 11. Күтпеген жағдайлар туындаған кезде осы келісімшартқа сәйкесқандай да болсын міндеттемелердің орындалуы осындай жағдайлардыңтуындауына байланысты мүмкін болмаған тарап күтпеген жағдайларбасталған немесе аяқталған сәттен бастап 3 (үш) жұмыс күні ішіндехабардар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мерзімікүтпеген жағдайлар орын алған, сондай-ақ осы жағдайлардан туындағансалдардың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байланыстытараптардың осы келісімшарт бойынша міндеттемелерді толық немесеішінара орындай алмауы _______ (кезеңді көрсету) асатын болса,тараптар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қосымшакелісімге қол қою арқылыөзгерістер және (немесе) толықтыруларенгізіледі.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және20 ____ жыл қоса қолданылады.</w:t>
      </w:r>
    </w:p>
    <w:p>
      <w:pPr>
        <w:spacing w:after="0"/>
        <w:ind w:left="0"/>
        <w:jc w:val="both"/>
      </w:pPr>
      <w:r>
        <w:rPr>
          <w:rFonts w:ascii="Times New Roman"/>
          <w:b w:val="false"/>
          <w:i w:val="false"/>
          <w:color w:val="000000"/>
          <w:sz w:val="28"/>
        </w:rPr>
        <w:t>
      16. Келісімшартты жұмыспен қамту және әлеуметтік бағдарламаларбөлімі отбасы (адам) осы келісімшарттың және жұмыспен қамту орталығымен отбасының еңбекке қабілетті мүшелері арасында жасалған әлеуметтіккелісімшарттың талаптарын орындамаған кезде бір жақты тәртіппенбұзылады.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жұмыспен қамту және</w:t>
            </w:r>
            <w:r>
              <w:br/>
            </w:r>
            <w:r>
              <w:rPr>
                <w:rFonts w:ascii="Times New Roman"/>
                <w:b w:val="false"/>
                <w:i w:val="false"/>
                <w:color w:val="000000"/>
                <w:sz w:val="20"/>
              </w:rPr>
              <w:t>әлеуметтік бағдарламалар бөлімі</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w:t>
            </w:r>
            <w:r>
              <w:br/>
            </w:r>
            <w:r>
              <w:rPr>
                <w:rFonts w:ascii="Times New Roman"/>
                <w:b w:val="false"/>
                <w:i w:val="false"/>
                <w:color w:val="000000"/>
                <w:sz w:val="20"/>
              </w:rPr>
              <w:t>(уәкілетті өкілдің тегі, аты, әкесінің аты (бар болса)</w:t>
            </w:r>
            <w:r>
              <w:br/>
            </w:r>
            <w:r>
              <w:rPr>
                <w:rFonts w:ascii="Times New Roman"/>
                <w:b w:val="false"/>
                <w:i w:val="false"/>
                <w:color w:val="000000"/>
                <w:sz w:val="20"/>
              </w:rPr>
              <w:t>___________________________________</w:t>
            </w:r>
            <w:r>
              <w:br/>
            </w:r>
            <w:r>
              <w:rPr>
                <w:rFonts w:ascii="Times New Roman"/>
                <w:b w:val="false"/>
                <w:i w:val="false"/>
                <w:color w:val="000000"/>
                <w:sz w:val="20"/>
              </w:rPr>
              <w:t>(қолы)</w:t>
            </w:r>
            <w:r>
              <w:br/>
            </w:r>
            <w:r>
              <w:rPr>
                <w:rFonts w:ascii="Times New Roman"/>
                <w:b w:val="false"/>
                <w:i w:val="false"/>
                <w:color w:val="000000"/>
                <w:sz w:val="20"/>
              </w:rPr>
              <w:t>
Мөрдің орны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r>
              <w:br/>
            </w:r>
            <w:r>
              <w:rPr>
                <w:rFonts w:ascii="Times New Roman"/>
                <w:b w:val="false"/>
                <w:i w:val="false"/>
                <w:color w:val="000000"/>
                <w:sz w:val="20"/>
              </w:rPr>
              <w:t>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_______________________________________________________________</w:t>
      </w:r>
      <w:r>
        <w:br/>
      </w:r>
      <w:r>
        <w:rPr>
          <w:rFonts w:ascii="Times New Roman"/>
          <w:b w:val="false"/>
          <w:i w:val="false"/>
          <w:color w:val="000000"/>
          <w:sz w:val="28"/>
        </w:rPr>
        <w:t xml:space="preserve"> Көмекті алушы: _______________________________________________________________</w:t>
      </w:r>
      <w:r>
        <w:br/>
      </w:r>
      <w:r>
        <w:rPr>
          <w:rFonts w:ascii="Times New Roman"/>
          <w:b w:val="false"/>
          <w:i w:val="false"/>
          <w:color w:val="000000"/>
          <w:sz w:val="28"/>
        </w:rPr>
        <w:t xml:space="preserve">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______________________________________</w:t>
      </w:r>
      <w:r>
        <w:br/>
      </w:r>
      <w:r>
        <w:rPr>
          <w:rFonts w:ascii="Times New Roman"/>
          <w:b w:val="false"/>
          <w:i w:val="false"/>
          <w:color w:val="000000"/>
          <w:sz w:val="28"/>
        </w:rPr>
        <w:t xml:space="preserve"> Келісімшарттың қолданылуы тоқтатылған күн:____________________________________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Қажетті іс-әрекеттер: __________________________________________________________</w:t>
      </w:r>
      <w:r>
        <w:br/>
      </w:r>
      <w:r>
        <w:rPr>
          <w:rFonts w:ascii="Times New Roman"/>
          <w:b w:val="false"/>
          <w:i w:val="false"/>
          <w:color w:val="000000"/>
          <w:sz w:val="28"/>
        </w:rPr>
        <w:t>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Отбасын өмірлік қиын жағдайдан шығаруға арналған көмектің </w:t>
      </w:r>
    </w:p>
    <w:p>
      <w:pPr>
        <w:spacing w:after="0"/>
        <w:ind w:left="0"/>
        <w:jc w:val="both"/>
      </w:pPr>
      <w:r>
        <w:rPr>
          <w:rFonts w:ascii="Times New Roman"/>
          <w:b w:val="false"/>
          <w:i w:val="false"/>
          <w:color w:val="000000"/>
          <w:sz w:val="28"/>
        </w:rPr>
        <w:t>
      20_________________ (айын көрсету) іс-шаралар жоспары және сол</w:t>
      </w:r>
    </w:p>
    <w:p>
      <w:pPr>
        <w:spacing w:after="0"/>
        <w:ind w:left="0"/>
        <w:jc w:val="both"/>
      </w:pPr>
      <w:r>
        <w:rPr>
          <w:rFonts w:ascii="Times New Roman"/>
          <w:b w:val="false"/>
          <w:i w:val="false"/>
          <w:color w:val="000000"/>
          <w:sz w:val="28"/>
        </w:rPr>
        <w:t>
      бойынша 20 жыл____________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іс-шаралар бойынша келісім шартты сүйемелдеуді жүзеге асыратын әлеуметтік жұмыс жөніндегі консультанттың түпкілікті қорытындысы:</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Қажетті өзара іс-әрекеттер:</w:t>
      </w:r>
      <w:r>
        <w:br/>
      </w:r>
      <w:r>
        <w:rPr>
          <w:rFonts w:ascii="Times New Roman"/>
          <w:b w:val="false"/>
          <w:i w:val="false"/>
          <w:color w:val="000000"/>
          <w:sz w:val="28"/>
        </w:rPr>
        <w:t xml:space="preserve">       жұмыспен қамту органымен ____________________________________</w:t>
      </w:r>
      <w:r>
        <w:br/>
      </w:r>
      <w:r>
        <w:rPr>
          <w:rFonts w:ascii="Times New Roman"/>
          <w:b w:val="false"/>
          <w:i w:val="false"/>
          <w:color w:val="000000"/>
          <w:sz w:val="28"/>
        </w:rPr>
        <w:t xml:space="preserve">       денсаулық сақтау органымен ___________________________________</w:t>
      </w:r>
      <w:r>
        <w:br/>
      </w:r>
      <w:r>
        <w:rPr>
          <w:rFonts w:ascii="Times New Roman"/>
          <w:b w:val="false"/>
          <w:i w:val="false"/>
          <w:color w:val="000000"/>
          <w:sz w:val="28"/>
        </w:rPr>
        <w:t xml:space="preserve">       басқа да байланыстар __________________________________________</w:t>
      </w:r>
    </w:p>
    <w:p>
      <w:pPr>
        <w:spacing w:after="0"/>
        <w:ind w:left="0"/>
        <w:jc w:val="both"/>
      </w:pPr>
      <w:r>
        <w:rPr>
          <w:rFonts w:ascii="Times New Roman"/>
          <w:b w:val="false"/>
          <w:i w:val="false"/>
          <w:color w:val="000000"/>
          <w:sz w:val="28"/>
        </w:rPr>
        <w:t>
             Әлеуметтік жұмыс жөніндегі</w:t>
      </w:r>
      <w:r>
        <w:br/>
      </w:r>
      <w:r>
        <w:rPr>
          <w:rFonts w:ascii="Times New Roman"/>
          <w:b w:val="false"/>
          <w:i w:val="false"/>
          <w:color w:val="000000"/>
          <w:sz w:val="28"/>
        </w:rPr>
        <w:t xml:space="preserve">       консультанттың қолы:_______________ Күні:_______________</w:t>
      </w:r>
    </w:p>
    <w:p>
      <w:pPr>
        <w:spacing w:after="0"/>
        <w:ind w:left="0"/>
        <w:jc w:val="both"/>
      </w:pPr>
      <w:r>
        <w:rPr>
          <w:rFonts w:ascii="Times New Roman"/>
          <w:b w:val="false"/>
          <w:i w:val="false"/>
          <w:color w:val="000000"/>
          <w:sz w:val="28"/>
        </w:rPr>
        <w:t>
       (Кезеңдер саны отбасындағы нақты жағдайлар мен бейімдеубағдарламасына байланысты)</w:t>
      </w:r>
      <w:r>
        <w:br/>
      </w:r>
      <w:r>
        <w:rPr>
          <w:rFonts w:ascii="Times New Roman"/>
          <w:b w:val="false"/>
          <w:i w:val="false"/>
          <w:color w:val="000000"/>
          <w:sz w:val="28"/>
        </w:rPr>
        <w:t xml:space="preserve">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жәрдемақы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Біржолғы төлем кезінде:</w:t>
      </w:r>
      <w:r>
        <w:br/>
      </w:r>
      <w:r>
        <w:rPr>
          <w:rFonts w:ascii="Times New Roman"/>
          <w:b w:val="false"/>
          <w:i w:val="false"/>
          <w:color w:val="000000"/>
          <w:sz w:val="28"/>
        </w:rPr>
        <w:t xml:space="preserve">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 мерзімінің аяқталуы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іс-шаралардың тиімділігі туралы қорытынды</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бағдарламаларбөлімі:</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Уәкілетті өкілдің (тегі, аты, әкесінің аты (бар болса)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xml:space="preserve">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Коды ___________ </w:t>
            </w:r>
            <w:r>
              <w:br/>
            </w:r>
            <w:r>
              <w:rPr>
                <w:rFonts w:ascii="Times New Roman"/>
                <w:b w:val="false"/>
                <w:i w:val="false"/>
                <w:color w:val="000000"/>
                <w:sz w:val="20"/>
              </w:rPr>
              <w:t>______________ облысы (қаласы)</w:t>
            </w:r>
          </w:p>
        </w:tc>
      </w:tr>
    </w:tbl>
    <w:p>
      <w:pPr>
        <w:spacing w:after="0"/>
        <w:ind w:left="0"/>
        <w:jc w:val="both"/>
      </w:pPr>
      <w:r>
        <w:rPr>
          <w:rFonts w:ascii="Times New Roman"/>
          <w:b w:val="false"/>
          <w:i w:val="false"/>
          <w:color w:val="000000"/>
          <w:sz w:val="28"/>
        </w:rPr>
        <w:t>
      20__ жылғы "___" ______________</w:t>
      </w:r>
      <w:r>
        <w:br/>
      </w:r>
      <w:r>
        <w:rPr>
          <w:rFonts w:ascii="Times New Roman"/>
          <w:b w:val="false"/>
          <w:i w:val="false"/>
          <w:color w:val="000000"/>
          <w:sz w:val="28"/>
        </w:rPr>
        <w:t>№ __________</w:t>
      </w:r>
    </w:p>
    <w:p>
      <w:pPr>
        <w:spacing w:after="0"/>
        <w:ind w:left="0"/>
        <w:jc w:val="left"/>
      </w:pPr>
      <w:r>
        <w:rPr>
          <w:rFonts w:ascii="Times New Roman"/>
          <w:b/>
          <w:i w:val="false"/>
          <w:color w:val="000000"/>
        </w:rPr>
        <w:t xml:space="preserve"> "Өрлеу" жобасы бойынша шартты ақшалай көмекті</w:t>
      </w:r>
      <w:r>
        <w:br/>
      </w:r>
      <w:r>
        <w:rPr>
          <w:rFonts w:ascii="Times New Roman"/>
          <w:b/>
          <w:i w:val="false"/>
          <w:color w:val="000000"/>
        </w:rPr>
        <w:t>тағайындау (тағайындаудан бас тарту) туралы шешім</w:t>
      </w:r>
    </w:p>
    <w:p>
      <w:pPr>
        <w:spacing w:after="0"/>
        <w:ind w:left="0"/>
        <w:jc w:val="both"/>
      </w:pPr>
      <w:r>
        <w:rPr>
          <w:rFonts w:ascii="Times New Roman"/>
          <w:b w:val="false"/>
          <w:i w:val="false"/>
          <w:color w:val="000000"/>
          <w:sz w:val="28"/>
        </w:rPr>
        <w:t>
      _____________________ (ауданы) бойынша жұмыспен қамту және әлеуметтікбағдарламалар бөлімінің</w:t>
      </w:r>
      <w:r>
        <w:br/>
      </w:r>
      <w:r>
        <w:rPr>
          <w:rFonts w:ascii="Times New Roman"/>
          <w:b w:val="false"/>
          <w:i w:val="false"/>
          <w:color w:val="000000"/>
          <w:sz w:val="28"/>
        </w:rPr>
        <w:t>Іс № ___________Отбасының белсенділігін арттырудың әлеуметтік келісімшартының</w:t>
      </w:r>
      <w:r>
        <w:br/>
      </w:r>
      <w:r>
        <w:rPr>
          <w:rFonts w:ascii="Times New Roman"/>
          <w:b w:val="false"/>
          <w:i w:val="false"/>
          <w:color w:val="000000"/>
          <w:sz w:val="28"/>
        </w:rPr>
        <w:t>негізінде шартты ақшалай көмек тағайындау (мөлшерінің өзгеруі,тағайындаудан бас тарту) туралы</w:t>
      </w:r>
      <w:r>
        <w:br/>
      </w:r>
      <w:r>
        <w:rPr>
          <w:rFonts w:ascii="Times New Roman"/>
          <w:b w:val="false"/>
          <w:i w:val="false"/>
          <w:color w:val="000000"/>
          <w:sz w:val="28"/>
        </w:rPr>
        <w:t>Өтініш беруші 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келісімшартыныңнегізінде отбасына 20__ жылғы _________ бастап 20__ жылғы ____ қосаалғанда ______________________ теңге сомасында шартты ақшалай көмек тағайындалсын.(сомасы жазбаша)</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келісімшартыныңнегізінде 20__ жылғы ________ бастап 20__ жылғы ________ қоса алғандашартты ақшалай көмек мөлшері өзгертілсін және___________________________ теңге мөлшерінде белгіленсін.</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Негіздеме: 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______________________________________________________________________________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бағдарламаларбөлімінің басшысы</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"Өрлеу" жобасы бойынша шартты ақшалай көмекті тағайындауданбас тарту туралы</w:t>
      </w:r>
      <w:r>
        <w:br/>
      </w:r>
      <w:r>
        <w:rPr>
          <w:rFonts w:ascii="Times New Roman"/>
          <w:b/>
          <w:i w:val="false"/>
          <w:color w:val="000000"/>
        </w:rPr>
        <w:t>№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Жұмыспен қамту және әлеуметтік бағдарламалар бөлімі</w:t>
      </w:r>
    </w:p>
    <w:p>
      <w:pPr>
        <w:spacing w:after="0"/>
        <w:ind w:left="0"/>
        <w:jc w:val="both"/>
      </w:pPr>
      <w:r>
        <w:rPr>
          <w:rFonts w:ascii="Times New Roman"/>
          <w:b w:val="false"/>
          <w:i w:val="false"/>
          <w:color w:val="000000"/>
          <w:sz w:val="28"/>
        </w:rPr>
        <w:t>
      жан басына шаққандағы табысы ең төмен күнкөріс деңгейінен 60 %асып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фактілеріанықталған жағдайда;</w:t>
      </w:r>
    </w:p>
    <w:p>
      <w:pPr>
        <w:spacing w:after="0"/>
        <w:ind w:left="0"/>
        <w:jc w:val="both"/>
      </w:pPr>
      <w:r>
        <w:rPr>
          <w:rFonts w:ascii="Times New Roman"/>
          <w:b w:val="false"/>
          <w:i w:val="false"/>
          <w:color w:val="000000"/>
          <w:sz w:val="28"/>
        </w:rPr>
        <w:t>
      шартты ақшалай көмекті тағайындау немесе тағайындауға өтінішберу фактісінің болуы;</w:t>
      </w:r>
    </w:p>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бастарту себептері (қажеттісінің астын сызу)бойынша "Өрлеу" жобасы шеңберінде Сізге шартты ақшалай көмектағайындаудан бас тартылғанын назарыңызға жеткізеді.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 қайтару күні 20__ жылғы "____" _______________.</w:t>
      </w:r>
    </w:p>
    <w:p>
      <w:pPr>
        <w:spacing w:after="0"/>
        <w:ind w:left="0"/>
        <w:jc w:val="both"/>
      </w:pPr>
      <w:r>
        <w:rPr>
          <w:rFonts w:ascii="Times New Roman"/>
          <w:b w:val="false"/>
          <w:i w:val="false"/>
          <w:color w:val="000000"/>
          <w:sz w:val="28"/>
        </w:rPr>
        <w:t>
      Хабарлама жоба жөніндегі жұмыспен қамту және әлеуметтікбағдарламалар бөлімінің жауапты адамының Электронды сандыққолтаңбасыменкуәландырылды.</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"Өрлеу" жобасы бойынша отбасының белсенділігін арттырудыңәлеуметтік келісімшартын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 (ауданы) бойынша</w:t>
      </w:r>
      <w:r>
        <w:br/>
      </w:r>
      <w:r>
        <w:rPr>
          <w:rFonts w:ascii="Times New Roman"/>
          <w:b/>
          <w:i w:val="false"/>
          <w:color w:val="000000"/>
        </w:rPr>
        <w:t>жұмыспен қамту және әлеуметтік бағдарламалар бөлімінің шартты</w:t>
      </w:r>
      <w:r>
        <w:br/>
      </w:r>
      <w:r>
        <w:rPr>
          <w:rFonts w:ascii="Times New Roman"/>
          <w:b/>
          <w:i w:val="false"/>
          <w:color w:val="000000"/>
        </w:rPr>
        <w:t>ақшалай көмек төлеуді тоқтата тұру туралы</w:t>
      </w:r>
      <w:r>
        <w:br/>
      </w:r>
      <w:r>
        <w:rPr>
          <w:rFonts w:ascii="Times New Roman"/>
          <w:b/>
          <w:i w:val="false"/>
          <w:color w:val="000000"/>
        </w:rPr>
        <w:t>20__ жылғы "___" ___________</w:t>
      </w:r>
      <w:r>
        <w:br/>
      </w:r>
      <w:r>
        <w:rPr>
          <w:rFonts w:ascii="Times New Roman"/>
          <w:b/>
          <w:i w:val="false"/>
          <w:color w:val="000000"/>
        </w:rPr>
        <w:t>№ __________ шешімі</w:t>
      </w:r>
    </w:p>
    <w:p>
      <w:pPr>
        <w:spacing w:after="0"/>
        <w:ind w:left="0"/>
        <w:jc w:val="both"/>
      </w:pPr>
      <w:r>
        <w:rPr>
          <w:rFonts w:ascii="Times New Roman"/>
          <w:b w:val="false"/>
          <w:i w:val="false"/>
          <w:color w:val="000000"/>
          <w:sz w:val="28"/>
        </w:rPr>
        <w:t>
      Iс № __________</w:t>
      </w:r>
      <w:r>
        <w:br/>
      </w:r>
      <w:r>
        <w:rPr>
          <w:rFonts w:ascii="Times New Roman"/>
          <w:b w:val="false"/>
          <w:i w:val="false"/>
          <w:color w:val="000000"/>
          <w:sz w:val="28"/>
        </w:rPr>
        <w:t>Өтініш берушінің тегі, аты, әкесінің аты (бар болса) ___________________________________</w:t>
      </w:r>
      <w:r>
        <w:br/>
      </w:r>
      <w:r>
        <w:rPr>
          <w:rFonts w:ascii="Times New Roman"/>
          <w:b w:val="false"/>
          <w:i w:val="false"/>
          <w:color w:val="000000"/>
          <w:sz w:val="28"/>
        </w:rPr>
        <w:t>Туған күнi 19__ жылғы "___" __________________</w:t>
      </w:r>
      <w:r>
        <w:br/>
      </w:r>
      <w:r>
        <w:rPr>
          <w:rFonts w:ascii="Times New Roman"/>
          <w:b w:val="false"/>
          <w:i w:val="false"/>
          <w:color w:val="000000"/>
          <w:sz w:val="28"/>
        </w:rPr>
        <w:t>Төлем 20__ жылғы "___" ____________ бастап</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(себебiн көрсету)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себебi бойынша тоқтатыла тұрсын.</w:t>
      </w:r>
    </w:p>
    <w:p>
      <w:pPr>
        <w:spacing w:after="0"/>
        <w:ind w:left="0"/>
        <w:jc w:val="both"/>
      </w:pPr>
      <w:r>
        <w:rPr>
          <w:rFonts w:ascii="Times New Roman"/>
          <w:b w:val="false"/>
          <w:i w:val="false"/>
          <w:color w:val="000000"/>
          <w:sz w:val="28"/>
        </w:rPr>
        <w:t>
      Негiздеме</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Аудандық (қалалық) жұмыспен қамту және</w:t>
      </w:r>
      <w:r>
        <w:br/>
      </w:r>
      <w:r>
        <w:rPr>
          <w:rFonts w:ascii="Times New Roman"/>
          <w:b w:val="false"/>
          <w:i w:val="false"/>
          <w:color w:val="000000"/>
          <w:sz w:val="28"/>
        </w:rPr>
        <w:t>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 ____________</w:t>
      </w:r>
      <w:r>
        <w:br/>
      </w: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w:t>
      </w:r>
      <w:r>
        <w:br/>
      </w:r>
      <w:r>
        <w:rPr>
          <w:rFonts w:ascii="Times New Roman"/>
          <w:b w:val="false"/>
          <w:i w:val="false"/>
          <w:color w:val="000000"/>
          <w:sz w:val="28"/>
        </w:rPr>
        <w:t>жөніндегі маман</w:t>
      </w:r>
    </w:p>
    <w:p>
      <w:pPr>
        <w:spacing w:after="0"/>
        <w:ind w:left="0"/>
        <w:jc w:val="both"/>
      </w:pPr>
      <w:r>
        <w:rPr>
          <w:rFonts w:ascii="Times New Roman"/>
          <w:b w:val="false"/>
          <w:i w:val="false"/>
          <w:color w:val="000000"/>
          <w:sz w:val="28"/>
        </w:rPr>
        <w:t>
      ________________________________________ _____________</w:t>
      </w:r>
      <w:r>
        <w:br/>
      </w:r>
      <w:r>
        <w:rPr>
          <w:rFonts w:ascii="Times New Roman"/>
          <w:b w:val="false"/>
          <w:i w:val="false"/>
          <w:color w:val="000000"/>
          <w:sz w:val="28"/>
        </w:rPr>
        <w:t xml:space="preserve"> (Тегі, аты, әкесінің аты (бар болса)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 __ жылға отбасының белсенділігін арттыру бойынша жасалғанәлеуметтік келісімшарттары мен әлеуметтік келісімшарттар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494"/>
        <w:gridCol w:w="494"/>
        <w:gridCol w:w="769"/>
        <w:gridCol w:w="769"/>
        <w:gridCol w:w="769"/>
        <w:gridCol w:w="1732"/>
        <w:gridCol w:w="1595"/>
        <w:gridCol w:w="769"/>
        <w:gridCol w:w="769"/>
        <w:gridCol w:w="770"/>
        <w:gridCol w:w="1474"/>
        <w:gridCol w:w="770"/>
        <w:gridCol w:w="769"/>
      </w:tblGrid>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Отбасы</w:t>
            </w:r>
            <w:r>
              <w:br/>
            </w:r>
            <w:r>
              <w:rPr>
                <w:rFonts w:ascii="Times New Roman"/>
                <w:b w:val="false"/>
                <w:i w:val="false"/>
                <w:color w:val="000000"/>
                <w:sz w:val="20"/>
              </w:rPr>
              <w:t>
саны</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егер отбасы атаулы әлеуметтік көмек (бұдан әрі - АӘК) және</w:t>
      </w:r>
    </w:p>
    <w:p>
      <w:pPr>
        <w:spacing w:after="0"/>
        <w:ind w:left="0"/>
        <w:jc w:val="both"/>
      </w:pPr>
      <w:r>
        <w:rPr>
          <w:rFonts w:ascii="Times New Roman"/>
          <w:b w:val="false"/>
          <w:i w:val="false"/>
          <w:color w:val="000000"/>
          <w:sz w:val="28"/>
        </w:rPr>
        <w:t>
      18 жасқа дейінгі балаларға мемлекеттік жәрдемақы (бұдан әрі - МБЖ)</w:t>
      </w:r>
    </w:p>
    <w:p>
      <w:pPr>
        <w:spacing w:after="0"/>
        <w:ind w:left="0"/>
        <w:jc w:val="both"/>
      </w:pPr>
      <w:r>
        <w:rPr>
          <w:rFonts w:ascii="Times New Roman"/>
          <w:b w:val="false"/>
          <w:i w:val="false"/>
          <w:color w:val="000000"/>
          <w:sz w:val="28"/>
        </w:rPr>
        <w:t>
      алушы болса, онда тек отбасы мүшелері АӘК-де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815"/>
        <w:gridCol w:w="445"/>
        <w:gridCol w:w="804"/>
        <w:gridCol w:w="20"/>
        <w:gridCol w:w="825"/>
        <w:gridCol w:w="825"/>
        <w:gridCol w:w="825"/>
        <w:gridCol w:w="825"/>
        <w:gridCol w:w="825"/>
        <w:gridCol w:w="825"/>
        <w:gridCol w:w="825"/>
        <w:gridCol w:w="1282"/>
        <w:gridCol w:w="1282"/>
        <w:gridCol w:w="1282"/>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Шартты ақшалай көмекті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283"/>
        <w:gridCol w:w="283"/>
        <w:gridCol w:w="362"/>
        <w:gridCol w:w="676"/>
        <w:gridCol w:w="283"/>
        <w:gridCol w:w="283"/>
        <w:gridCol w:w="362"/>
        <w:gridCol w:w="1806"/>
        <w:gridCol w:w="439"/>
        <w:gridCol w:w="754"/>
        <w:gridCol w:w="517"/>
        <w:gridCol w:w="28"/>
        <w:gridCol w:w="769"/>
        <w:gridCol w:w="377"/>
        <w:gridCol w:w="175"/>
        <w:gridCol w:w="344"/>
        <w:gridCol w:w="440"/>
        <w:gridCol w:w="440"/>
        <w:gridCol w:w="220"/>
        <w:gridCol w:w="258"/>
        <w:gridCol w:w="521"/>
        <w:gridCol w:w="2"/>
        <w:gridCol w:w="1"/>
        <w:gridCol w:w="220"/>
        <w:gridCol w:w="220"/>
        <w:gridCol w:w="220"/>
        <w:gridCol w:w="220"/>
        <w:gridCol w:w="220"/>
        <w:gridCol w:w="281"/>
        <w:gridCol w:w="293"/>
        <w:gridCol w:w="357"/>
        <w:gridCol w:w="146"/>
        <w:gridCol w:w="221"/>
        <w:gridCol w:w="75"/>
      </w:tblGrid>
      <w:tr>
        <w:trPr>
          <w:trHeight w:val="30" w:hRule="atLeast"/>
        </w:trPr>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аудан/облыс</w:t>
            </w: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бағдарлау шаралары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мерыпосоциальнойадаптации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оның ішінде адам саны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r>
              <w:br/>
            </w:r>
            <w:r>
              <w:rPr>
                <w:rFonts w:ascii="Times New Roman"/>
                <w:b w:val="false"/>
                <w:i w:val="false"/>
                <w:color w:val="000000"/>
                <w:sz w:val="20"/>
              </w:rPr>
              <w:t>
 </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еңбекке қабілетті адамдар</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кестеден, оның ішінде</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 кестеден, оныңішінде жұмыспен қамтуға жәрдемдесу шараларына тартылғандар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изних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Жұмыспен қамту және әлеуметтік бағдарламалар бөлімі арқылы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жәрдем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орныӘлеуметтік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біліктілікті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Ассистенттің отбасының белсенділігін арттырудың әлеуметтік</w:t>
      </w:r>
      <w:r>
        <w:br/>
      </w:r>
      <w:r>
        <w:rPr>
          <w:rFonts w:ascii="Times New Roman"/>
          <w:b/>
          <w:i w:val="false"/>
          <w:color w:val="000000"/>
        </w:rPr>
        <w:t>келісімшартын сүйемелдеу туралы</w:t>
      </w:r>
      <w:r>
        <w:br/>
      </w:r>
      <w:r>
        <w:rPr>
          <w:rFonts w:ascii="Times New Roman"/>
          <w:b/>
          <w:i w:val="false"/>
          <w:color w:val="000000"/>
        </w:rPr>
        <w:t>ай сайынғы есебі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w:t>
      </w:r>
      <w:r>
        <w:rPr>
          <w:rFonts w:ascii="Times New Roman"/>
          <w:b w:val="false"/>
          <w:i w:val="false"/>
          <w:color w:val="000000"/>
          <w:sz w:val="28"/>
        </w:rPr>
        <w:t xml:space="preserve"> </w:t>
      </w:r>
      <w:r>
        <w:rPr>
          <w:rFonts w:ascii="Times New Roman"/>
          <w:b/>
          <w:i w:val="false"/>
          <w:color w:val="000000"/>
          <w:sz w:val="28"/>
        </w:rPr>
        <w:t>______________________</w:t>
      </w:r>
      <w:r>
        <w:br/>
      </w:r>
      <w:r>
        <w:rPr>
          <w:rFonts w:ascii="Times New Roman"/>
          <w:b w:val="false"/>
          <w:i w:val="false"/>
          <w:color w:val="000000"/>
          <w:sz w:val="28"/>
        </w:rPr>
        <w:t xml:space="preserve"> есеп қай ай үшін есепті дайындау күні</w:t>
      </w:r>
    </w:p>
    <w:p>
      <w:pPr>
        <w:spacing w:after="0"/>
        <w:ind w:left="0"/>
        <w:jc w:val="both"/>
      </w:pPr>
      <w:r>
        <w:rPr>
          <w:rFonts w:ascii="Times New Roman"/>
          <w:b w:val="false"/>
          <w:i w:val="false"/>
          <w:color w:val="000000"/>
          <w:sz w:val="28"/>
        </w:rPr>
        <w:t>
      Жүргізілген әңгімелер: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отағасының тегі, аты, әкесінің аты (бар болса)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түсініктемелер (егер бар болса) 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және</w:t>
      </w:r>
      <w:r>
        <w:br/>
      </w:r>
      <w:r>
        <w:rPr>
          <w:rFonts w:ascii="Times New Roman"/>
          <w:b w:val="false"/>
          <w:i w:val="false"/>
          <w:color w:val="000000"/>
          <w:sz w:val="28"/>
        </w:rPr>
        <w:t>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