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b2876" w14:textId="eab28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Санитариялық аймағын белгілеу бойынша әкімдіктің кейбір қаулыларына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2016 жылғы 14 наурыздағы № 116 қаулысы. Қостанай облысының Әділет департаментінде 2016 жылғы 24 наурызда № 6229 болып тіркелді. Күші жойылды - Қостанай облысы әкімдігінің 2022 жылғы 28 сәуірдегі № 181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Қостанай облысы әкімдігінің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әкімдігінің кейбір қаулыларына өзгерістер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7" w:id="1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Ауыл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шаруашылығы министрлігі 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ресурстарын пайдалануды реттеу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және қорғау жөніндегі Тобыл-Торғай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бассейндік инспекциясы" республикалық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мемлекеттiк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 Г. Оспанбекова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 Ұлттық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Тұтынушылардың құқықтарын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қорғау комитетінің Қостанай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облысы тұтынушылардың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құқықтарын қорғау департаменті"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республикалық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 В. Нечитайло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қаулысына қосымша</w:t>
            </w:r>
          </w:p>
        </w:tc>
      </w:tr>
    </w:tbl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әкімдігінің өзгерістер енгізілетін</w:t>
      </w:r>
    </w:p>
    <w:bookmarkEnd w:id="2"/>
    <w:bookmarkStart w:name="z2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кейбір қаулыларының тізбесі</w:t>
      </w:r>
    </w:p>
    <w:bookmarkEnd w:id="3"/>
    <w:p>
      <w:pPr>
        <w:spacing w:after="0"/>
        <w:ind w:left="0"/>
        <w:jc w:val="both"/>
      </w:pPr>
      <w:bookmarkStart w:name="z26" w:id="4"/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2012 жылғы 27 қаңтардағы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000000"/>
          <w:sz w:val="28"/>
        </w:rPr>
        <w:t xml:space="preserve"> "Алтынсарин ауданының аумағындағы Обаған кен орнының жерасты сулары № 4, № 5, № 6, № 7, № 8, № 9 ұңғымаларының телімінде Свердлов орталықтандырылған шаруашылық-ауыз су тартудың санитарлық қорғау аймақтарын белгілеу туралы" қаулысындағы (Нормативтік құқықтық актілерді мемлекеттік тіркеу тізілімінде № 3795 болып тіркелген, 2012 жылғы 7 наурызда "Қостанай таңы" газетінде жарияланған):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Қостанай облысы әкімдігінің 2012 жылғы 4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000000"/>
          <w:sz w:val="28"/>
        </w:rPr>
        <w:t xml:space="preserve"> "Алтынсарин ауданындағы Лихачев кен орнының жер асты сулары № 2, № 3, № 4 ұңғымаларының шаруашылық-ауыз су тартудың санитарлық қорғау аймақтарын белгілеу туралы" қаулысындағы (Нормативтік құқықтық актілерді мемлекеттік тіркеу тізілімінде № 3842 болып тіркелген, 2012 жылғы 17 қазанда "Костанайские новости" газетінде жарияланған):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Қостанай облысы әкімдігінің 2012 жылғы 7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"Таран ауданының аумағындағы № 1, № 2, № 4 ұңғымаларының учаскесінде "Викторовское" жауапкершілігі шектеулі серіктестігінің шаруашылық-ауыз сумен су тартудың санитарлық қорғау аймақтарын белгілеу туралы" қаулысындағы (Нормативтік құқықтық актілерді мемлекеттік тіркеу тізілімінде № 3850 болып тіркелген, 2012 жылғы 25 қазанда "Костанайские новости" газетінде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Қостанай облысы әкімдігінің 2012 жылғы 24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409</w:t>
      </w:r>
      <w:r>
        <w:rPr>
          <w:rFonts w:ascii="Times New Roman"/>
          <w:b w:val="false"/>
          <w:i w:val="false"/>
          <w:color w:val="000000"/>
          <w:sz w:val="28"/>
        </w:rPr>
        <w:t xml:space="preserve"> "Жітіқара ауданының аумағындағы Мүктікөл кен орнының жер асты сулары № 2, № 14 ұңғымаларының учаскесінде шаруашылық-ауыз су тартудың санитарлық қорғау аймақтарын белгілеу туралы" қаулысындағы (Нормативтік құқықтық актілерді мемлекеттік тіркеу тізілімінде № 3849 болып тіркелген, 2012 жылғы 20 қазанда "Костанайские новости" газетінде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Қостанай облысы әкімдігінің 2012 жылғы 3 қазандағы </w:t>
      </w:r>
      <w:r>
        <w:rPr>
          <w:rFonts w:ascii="Times New Roman"/>
          <w:b w:val="false"/>
          <w:i w:val="false"/>
          <w:color w:val="000000"/>
          <w:sz w:val="28"/>
        </w:rPr>
        <w:t>№ 420</w:t>
      </w:r>
      <w:r>
        <w:rPr>
          <w:rFonts w:ascii="Times New Roman"/>
          <w:b w:val="false"/>
          <w:i w:val="false"/>
          <w:color w:val="000000"/>
          <w:sz w:val="28"/>
        </w:rPr>
        <w:t xml:space="preserve"> "Әулиекөл ауданындағы Құсмұрын кен орнының жер асты сулары № 2, № 4а, № 12/74 (0906) ұңғымаларының шаруашылық-ауыз су тартудың санитарлық қорғау аймақтарын белгілеу туралы" қаулысындағы (Нормативтік құқықтық актілерді мемлекеттік тіркеу тізілімінде № 3848 болып тіркелген, 2012 жылғы 25 қазанда "Костанайские новости" газетінде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Қостанай облысы әкімдігінің 2012 жылғы 11 қазандағы </w:t>
      </w:r>
      <w:r>
        <w:rPr>
          <w:rFonts w:ascii="Times New Roman"/>
          <w:b w:val="false"/>
          <w:i w:val="false"/>
          <w:color w:val="000000"/>
          <w:sz w:val="28"/>
        </w:rPr>
        <w:t>№ 439</w:t>
      </w:r>
      <w:r>
        <w:rPr>
          <w:rFonts w:ascii="Times New Roman"/>
          <w:b w:val="false"/>
          <w:i w:val="false"/>
          <w:color w:val="000000"/>
          <w:sz w:val="28"/>
        </w:rPr>
        <w:t xml:space="preserve"> "Әулиекөл ауданының Әулиекөл ауылындағы № 2 ұңғыманың учаскесінде шаруашылық-ауыз су тартудың санитарлық қорғау аймақтарын белгілеу туралы" қаулысындағы (Нормативтік құқықтық актілерді мемлекеттік тіркеу тізілімінде № 3851 болып тіркелген, 2012 жылғы 1 қарашада "Костанайские новости" газетінде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Қостанай облысы әкімдігінің 2012 жылғы 11 қазандағы </w:t>
      </w:r>
      <w:r>
        <w:rPr>
          <w:rFonts w:ascii="Times New Roman"/>
          <w:b w:val="false"/>
          <w:i w:val="false"/>
          <w:color w:val="000000"/>
          <w:sz w:val="28"/>
        </w:rPr>
        <w:t>№ 445</w:t>
      </w:r>
      <w:r>
        <w:rPr>
          <w:rFonts w:ascii="Times New Roman"/>
          <w:b w:val="false"/>
          <w:i w:val="false"/>
          <w:color w:val="000000"/>
          <w:sz w:val="28"/>
        </w:rPr>
        <w:t xml:space="preserve"> "Жітіқара теміржол станциясының ауданында орналасқан № 1, № 2 ұңғымаларының учаскесінде шаруашылық-ауыз су тартудың санитарлық қорғау аймақтарын белгілеу туралы" қаулысындағы (Нормативтік құқықтық актілерді мемлекеттік тіркеу тізілімінде № 3862 болып тіркелген, 2012 жылғы 8 қарашада "Костанайские новости" газетінде жарияланған):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Қостанай облысы әкімдігінің 2012 жылғы 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000000"/>
          <w:sz w:val="28"/>
        </w:rPr>
        <w:t xml:space="preserve"> "Краснооктябрь боксит кеніш басқармасы "Алюминий Казахстана" акционерлік қоғамы филиалының шаруашылық-ауыз су тартуы үшін санитарлық қорғау аймақтарын белгілеу туралы" қаулысындағы (Нормативтік құқықтық актілерді мемлекеттік тіркеу тізілімінде № 3978 болып тіркелген, 2013 жылғы 5 ақпанда "Костанайские новости" газетінде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Қостанай облысы әкімдігінің 2012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592</w:t>
      </w:r>
      <w:r>
        <w:rPr>
          <w:rFonts w:ascii="Times New Roman"/>
          <w:b w:val="false"/>
          <w:i w:val="false"/>
          <w:color w:val="000000"/>
          <w:sz w:val="28"/>
        </w:rPr>
        <w:t xml:space="preserve"> "Ұзынкөл ауданындағы Ұзынкөл орталықтандырылған шаруашылық-ауыз су тартудың санитарлық қорғау аймақтарын белгілеу туралы" қаулысындағы (Нормативтік құқықтық актілерді мемлекеттік тіркеу тізілімінде № 4002 болып тіркелген, 2013 жылғы 5 ақпанда "Қостанай таңы" газетінде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Қостанай облысы әкімдігінің 2013 жылғы 4 қаңтардағы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"Денисов ауданының аумағындағы жер асты сулары Әйет және Заәйет орталықтандырылған шаруашылық-ауыз су тартуларының санитарлық қорғау аймақтарын белгілеу туралы" қаулысындағы (Нормативтік құқықтық актілерді мемлекеттік тіркеу тізілімінде № 4010 болып тіркелген, 2013 жылғы 26 ақпанда "Қостанай таңы" газетінде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Қостанай облысы әкімдігінің 2013 жылғы 28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ауданындағы № 2, № 4, № ІІ, №25, № 36, № 37 ұңғымалар учаскесінде, Жамбыл көлінің және Тобыл өзенінің сіңіретін су айдындарында Жамбыл шаруашылық-ауыз су тартудың санитарлық қорғау аймақтарын белгілеу туралы" қаулысындағы (Нормативтік құқықтық актілерді мемлекеттік тіркеу тізілімінде № 4050 болып тіркелген, 2013 жылғы 2 сәуірде "Қостанай таңы" газетінде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Қостанай облысы әкімдігінің 2013 жылғы 28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"Қарабалық ауданындағы Шадықсай кен орнының № 902, № 903 ұңғымалары учаскесінде жер асты сулары шаруашылық-ауыз су тартудың санитарлық қорғау аймақтарын белгілеу туралы" қаулысындағы (Нормативтік құқықтық актілерді мемлекеттік тіркеу тізілімінде № 4025 болып тіркелген, 2013 жылғы 2 сәуірде "Қостанай таңы" газетінде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Қостанай облысы әкімдігінің 2013 жылғы 28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"Қарабалық ауданының Тоғызақ ауылында Тоғызақ элеваторының аумағындағы № 128 ұңғыма учаскесінде жер асты сулары шаруашылық-ауыз су тартудың санитарлық қорғау аймақтарын белгілеу туралы" қаулысындағы (Нормативтік құқықтық актілерді мемлекеттік тіркеу тізілімінде № 4018 болып тіркелген, 2013 жылғы 26 ақпанда "Қостанай таңы" газетінде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 Қостанай облысы әкімдігінің 2013 жылғы 4 ақпандағы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000000"/>
          <w:sz w:val="28"/>
        </w:rPr>
        <w:t xml:space="preserve"> "Таран ауданындағы "Варваринское" акционерлік қоғамының № А-5 ұңғымасы учаскесінде шаруашылық-ауыз су тартудың санитарлық қорғау аймақтарын белгілеу туралы" қаулысындағы (Нормативтік құқықтық актілерді мемлекеттік тіркеу тізілімінде № 4043 болып тіркелген, 2013 жылғы 4 сәуірде "Қостанай таңы" газетінде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15. Қостанай облысы әкімдігінің 2013 жылғы 11 ақпандағы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000000"/>
          <w:sz w:val="28"/>
        </w:rPr>
        <w:t xml:space="preserve"> "Федоров ауданының "Тұщыландырылған белдеу" жер асты суларының кен орны Федоров шаруашылық-ауыз су тартуының № 9801, № 9802, № 9803, № 9804, № 9805, № 9806, № 9807 ұңғымалары учаскесінде санитарлық қорғау аймақтарын белгілеу туралы" қаулысындағы (Нормативтік құқықтық актілерді мемлекеттік тіркеу тізілімінде № 4032 болып тіркелген, 2013 жылғы 2 сәуірде "Қостанай таңы" газетінде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Қостанай облысы әкімдігінің 2013 жылғы 12 ақпандағы </w:t>
      </w:r>
      <w:r>
        <w:rPr>
          <w:rFonts w:ascii="Times New Roman"/>
          <w:b w:val="false"/>
          <w:i w:val="false"/>
          <w:color w:val="000000"/>
          <w:sz w:val="28"/>
        </w:rPr>
        <w:t>№ 56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ауданындағы Озерная станциясында № 920501 ұңғыма учаскесінде шаруашылық-ауыз су тартудың санитарлық қорғау аймақтарын белгілеу туралы" қаулысындағы (Нормативтік құқықтық актілерді мемлекеттік тіркеу тізілімінде № 4058 болып тіркелген, 2013 жылғы 2 сәуірде "Қостанай таңы" газетінде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17. Қостанай облысы әкімдігінің 2013 жылғы 1 сәуірдегі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000000"/>
          <w:sz w:val="28"/>
        </w:rPr>
        <w:t xml:space="preserve"> "Таран ауданының Асенкритовка селосындағы № 1 ұңғыманың учаскесінде жер асты сулары шаруашылық-ауыз су тартудың санитарлық қорғау аймақтарын белгілеу туралы" қаулысындағы (Нормативтік құқықтық актілерді мемлекеттік тіркеу тізілімінде № 4122 болып тіркелген, 2013 жылғы 4 маусымда "Қостанай таңы" газетінде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18. Қостанай облысы әкімдігінің 2013 жылғы 1 сәуірдегі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000000"/>
          <w:sz w:val="28"/>
        </w:rPr>
        <w:t xml:space="preserve"> "Таран ауданында орналасқан Козырев кен орнының № 3э/6806 және № 4э/6807 ұңғымалары учаскесінде жер асты сулары шаруашылық-ауыз су тартудың санитарлық қорғау аймақтарын белгілеу туралы" қаулысындағы (Нормативтік құқықтық актілерді мемлекеттік тіркеу тізілімінде № 4098 болып тіркелген, 2013 жылғы 26 сәуірде "Қостанай таңы" газетінде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19. Қостанай облысы әкімдігінің 2013 жылғы 17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000000"/>
          <w:sz w:val="28"/>
        </w:rPr>
        <w:t xml:space="preserve"> "Денисов ауданындағы Арыстансор теміржол станциясының аумағында орналасқан № 1, № 2 (74) ұңғымалардың учаскесінде шаруашылық-ауыз су тартуларының санитарлық қорғау аймақтарын белгілеу туралы" қаулысындағы (Нормативтік құқықтық актілерді мемлекеттік тіркеу тізілімінде № 4182 болып тіркелген, 2013 жылғы 23 шілдеде "Қостанай таңы" газетінде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20. Қостанай облысы әкімдігінің 2013 жылғы 17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000000"/>
          <w:sz w:val="28"/>
        </w:rPr>
        <w:t xml:space="preserve"> "Арқалық қаласының Фурманов ауылындағы жер асты суларының орталықтандырылған шаруашылық-ауыз су тартуының санитарлық қорғау аймақтарын белгілеу туралы" қаулысындағы (Нормативтік құқықтық актілерді мемлекеттік тіркеу тізілімінде № 4187 болып тіркелген, 2013 жылғы 30 шілдеде "Қостанай таңы" газетінде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21. Қостанай облысы әкімдігінің 2013 жылғы 17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"Қарабалық ауданындағы Тоғызақ теміржол станциясының аумағында орналасқан № 1, № 2 ұңғымалардың учаскесінде шаруашылық-ауыз су тартудың санитарлық қорғау аймақтарын белгілеу туралы" қаулысындағы (Нормативтік құқықтық актілерді мемлекеттік тіркеу тізілімінде № 4190 болып тіркелген, 2013 жылғы 30 шілдеде "Қостанай таңы" газетінде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22. Қостанай облысы әкімдігінің 2013 жылғы 17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000000"/>
          <w:sz w:val="28"/>
        </w:rPr>
        <w:t xml:space="preserve"> "Федоров ауданындағы жер асты суларының пайдаланылатын учаскесінде № 1э және № 2э ұңғымаларының шаруашылық-ауыз су тартуының санитарлық қорғау аймақтарын белгілеу туралы" қаулысындағы (Нормативтік құқықтық актілерді мемлекеттік тіркеу тізілімінде № 4178 болып тіркелген, 2013 жылғы 23 шілдеде "Қостанай таңы" газетінде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23. Қостанай облысы әкімдігінің 2013 жылғы 17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000000"/>
          <w:sz w:val="28"/>
        </w:rPr>
        <w:t xml:space="preserve"> "Денисов ауданындағы Перелески теміржол станциясының аумағында орналасқан № 1 ұңғыманың учаскесінде шаруашылық-ауыз су тартудың санитарлық қорғау аймақтарын белгілеу туралы" қаулысындағы (Нормативтік құқықтық актілерді мемлекеттік тіркеу тізілімінде № 4191 болып тіркелген, 2013 жылғы 30 шілдеде "Қостанай таңы" газетінде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24. Қостанай облысы әкімдігінің 2013 жылғы 17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000000"/>
          <w:sz w:val="28"/>
        </w:rPr>
        <w:t xml:space="preserve"> "Таран ауданындағы Апановка теміржол станциясының аумағында орналасқан № 1, № 55а ұңғымалар учаскесінде шаруашылық-ауыз су тартудың санитарлық қорғау аймақтарын белгілеу туралы" қаулысындағы (Нормативтік құқықтық актілерді мемлекеттік тіркеу тізілімінде № 4188 болып тіркелген, 2013 жылғы 30 шілдеде "Қостанай таңы" газетінде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25. Қостанай облысы әкімдігінің 2013 жылғы 17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241</w:t>
      </w:r>
      <w:r>
        <w:rPr>
          <w:rFonts w:ascii="Times New Roman"/>
          <w:b w:val="false"/>
          <w:i w:val="false"/>
          <w:color w:val="000000"/>
          <w:sz w:val="28"/>
        </w:rPr>
        <w:t xml:space="preserve"> "Әулиекөл ауданының аумағындағы жер асты суларының Семиозерное кен орны Аманқарағай элеваторының № 9312, № 2056 ұңғымалары учаскесінде шаруашылық-ауыз су тартудың санитарлық қорғау аймақтарын белгілеу туралы" қаулысындағы (Нормативтік құқықтық актілерді мемлекеттік тіркеу тізілімінде № 4192 болып тіркелген, 2013 жылғы 30 шілдеде "Қостанай таңы" газетінде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26. Қостанай облысы әкімдігінің 2013 жылғы 17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ауданында орналасқан "Одак" жауапкершілігі шектеулі серіктестігінің № 03029 ұңғыма учаскесінде санитарлық қорғау аймақтарын белгілеу туралы" қаулысындағы (Нормативтік құқықтық актілерді мемлекеттік тіркеу тізілімінде № 4189 болып тіркелген, 2013 жылғы 30 шілдеде "Қостанай таңы" газетінде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27. Қостанай облысы әкімдігінің 2013 жылғы 17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"Қамысты ауданындағы Красногор кен орнының № 1 рэ ұңғымасы учаскесінде жер асты суларының шаруашылық-ауыз су тартуының санитарлық қорғау аймақтарын белгілеу туралы" қаулысындағы (Нормативтік құқықтық актілерді мемлекеттік тіркеу тізілімінде № 4181 болып тіркелген, 2013 жылғы 23 шілдеде "Қостанай таңы" газетінде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28. Қостанай облысы әкімдігінің 2013 жылғы 16 қазандағы </w:t>
      </w:r>
      <w:r>
        <w:rPr>
          <w:rFonts w:ascii="Times New Roman"/>
          <w:b w:val="false"/>
          <w:i w:val="false"/>
          <w:color w:val="000000"/>
          <w:sz w:val="28"/>
        </w:rPr>
        <w:t>№ 443</w:t>
      </w:r>
      <w:r>
        <w:rPr>
          <w:rFonts w:ascii="Times New Roman"/>
          <w:b w:val="false"/>
          <w:i w:val="false"/>
          <w:color w:val="000000"/>
          <w:sz w:val="28"/>
        </w:rPr>
        <w:t xml:space="preserve"> "Денисов ауданындағы Қырым орталықтандырылған шаруашылық-ауыз су тартудың санитарлық қорғау аймақтарын белгілеу туралы" қаулысындағы (Нормативтік құқықтық актілерді мемлекеттік тіркеу тізілімінде № 4311 болып тіркелген, 2013 жылғы 12 желтоқсанда "Қостанай таңы" газетінде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29. Қостанай облысы әкімдігінің 2013 жылғы 16 қазандағы </w:t>
      </w:r>
      <w:r>
        <w:rPr>
          <w:rFonts w:ascii="Times New Roman"/>
          <w:b w:val="false"/>
          <w:i w:val="false"/>
          <w:color w:val="000000"/>
          <w:sz w:val="28"/>
        </w:rPr>
        <w:t>№ 444</w:t>
      </w:r>
      <w:r>
        <w:rPr>
          <w:rFonts w:ascii="Times New Roman"/>
          <w:b w:val="false"/>
          <w:i w:val="false"/>
          <w:color w:val="000000"/>
          <w:sz w:val="28"/>
        </w:rPr>
        <w:t xml:space="preserve"> "Таран ауданының Ақсуат ауылы шекарасындағы Тобыл өзенінде көлденең арна астындағы кәріз учаскесінде Тобыл орталықтандырылған сіңіру шаруашылық-ауыз су тартудың санитарлық қорғау аймақтарын белгілеу туралы" қаулысындағы (Нормативтік құқықтық актілерді мемлекеттік тіркеу тізілімінде № 4309 болып тіркелген, 2013 жылғы 12 желтоқсанда "Қостанай таңы" газетінде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30. Қостанай облысы әкімдігінің 2013 жылғы 16 қазандағы </w:t>
      </w:r>
      <w:r>
        <w:rPr>
          <w:rFonts w:ascii="Times New Roman"/>
          <w:b w:val="false"/>
          <w:i w:val="false"/>
          <w:color w:val="000000"/>
          <w:sz w:val="28"/>
        </w:rPr>
        <w:t>№ 445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 асты сулары Таран кең орнының № 0705 и № 0706 ұңғымалары учаскесінде шаруашылық-ауыз су тартудың санитарлық қорғау аймақтарын белгілеу туралы" қаулысындағы (Нормативтік құқықтық актілерді мемлекеттік тіркеу тізілімінде № 4313 болып тіркелген, 2013 жылғы 12 желтоқсанда "Қостанай таңы" газетінде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31. Қостанай облысы әкімдігінің 2013 жылғы 16 қазандағы </w:t>
      </w:r>
      <w:r>
        <w:rPr>
          <w:rFonts w:ascii="Times New Roman"/>
          <w:b w:val="false"/>
          <w:i w:val="false"/>
          <w:color w:val="000000"/>
          <w:sz w:val="28"/>
        </w:rPr>
        <w:t>№ 446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"Қарасу ауданының Новопавловка ауылындағы № 1э ұңғымасы учаскесінде шаруашылық-ауыз су тартудың санитарлық қорғау аймақтарын белгілеу туралы" қаулысындағы (Нормативтік құқықтық актілерді мемлекеттік тіркеу тізілімінде № 4315 болып тіркелген, 2013 жылғы 12 желтоқсанда "Қостанай таңы" газетінде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32. Қостанай облысы әкімдігінің 2013 жылғы 16 қазандағы </w:t>
      </w:r>
      <w:r>
        <w:rPr>
          <w:rFonts w:ascii="Times New Roman"/>
          <w:b w:val="false"/>
          <w:i w:val="false"/>
          <w:color w:val="000000"/>
          <w:sz w:val="28"/>
        </w:rPr>
        <w:t>№ 447</w:t>
      </w:r>
      <w:r>
        <w:rPr>
          <w:rFonts w:ascii="Times New Roman"/>
          <w:b w:val="false"/>
          <w:i w:val="false"/>
          <w:color w:val="000000"/>
          <w:sz w:val="28"/>
        </w:rPr>
        <w:t xml:space="preserve"> "Алтынсарин ауданының Шоқай ауылындағы № 1, № 2 ұңғымалар учаскесінде жер асты сулары орталықтандырылған шаруашылық-ауыз су тартудың санитарлық қорғау аймақтарын белгілеу туралы" қаулысындағы (Нормативтік құқықтық актілерді мемлекеттік тіркеу тізілімінде № 4310 болып тіркелген, 2013 жылғы 12 желтоқсанда "Қостанай таңы" газетінде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33. Қостанай облысы әкімдігінің 2013 жылғы 16 қазандағы </w:t>
      </w:r>
      <w:r>
        <w:rPr>
          <w:rFonts w:ascii="Times New Roman"/>
          <w:b w:val="false"/>
          <w:i w:val="false"/>
          <w:color w:val="000000"/>
          <w:sz w:val="28"/>
        </w:rPr>
        <w:t>№ 448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ауданының Затобол кентіндегі № 102 ұңғыма учаскесінде шаруашылық-ауыз су тартудың санитарлық қорғау аймақтарын белгілеу туралы" қаулысындағы (Нормативтік құқықтық актілерді мемлекеттік тіркеу тізілімінде № 4316 болып тіркелген, 2013 жылғы 12 желтоқсанда "Қостанай таңы" газетінде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34. Қостанай облысы әкімдігінің 2013 жылғы 16 қазандағы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000000"/>
          <w:sz w:val="28"/>
        </w:rPr>
        <w:t xml:space="preserve"> "Таран ауданының Береговое ауылындағы № 10137 ұңғыма учаскесінде шаруашылық-ауыз су тартудың санитарлық қорғау аймақтарын белгілеу туралы" қаулысындағы (Нормативтік құқықтық актілерді мемлекеттік тіркеу тізілімінде № 4314 болып тіркелген, 2013 жылғы 12 желтоқсанда "Қостанай таңы" газетінде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35. Қостанай облысы әкімдігінің 2013 жылғы 16 қазандағы </w:t>
      </w:r>
      <w:r>
        <w:rPr>
          <w:rFonts w:ascii="Times New Roman"/>
          <w:b w:val="false"/>
          <w:i w:val="false"/>
          <w:color w:val="000000"/>
          <w:sz w:val="28"/>
        </w:rPr>
        <w:t>№ 452</w:t>
      </w:r>
      <w:r>
        <w:rPr>
          <w:rFonts w:ascii="Times New Roman"/>
          <w:b w:val="false"/>
          <w:i w:val="false"/>
          <w:color w:val="000000"/>
          <w:sz w:val="28"/>
        </w:rPr>
        <w:t xml:space="preserve"> "Әулиекөл ауданындағы Кұсмұрын-ІІ жер асты сулары кең орнының № 980201, № 980202, №980203, № 980204 ұңғымалары учаскесінде санитарлық қорғау аймақтарын белгілеу туралы" қаулысындағы (Нормативтік құқықтық актілерді мемлекеттік тіркеу тізілімінде № 4308 болып тіркелген, 2013 жылғы 12 желтоқсанда "Қостанай таңы" газетінде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36. Қостанай облысы әкімдігінің 2013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571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"Қарабалық ауданындағы жер асты сулары Смирнов орталықтандырылған су тартудың санитарлық қорғау аймақтарын белгілеу туралы" қаулысындағы (Нормативтік құқықтық актілерді мемлекеттік тіркеу тізілімінде № 4414 болып тіркелген, 2013 жылғы 12 желтоқсанда "Қостанай таңы" газетінде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37. Қостанай облысы әкімдігінің 2014 жылғы 14 ақпандағы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ауданындағы жер асты сулары Семилетка кең орнының № 1 және № 2 ұңғымалары учаскесінде шаруашылық-ауыз су тартудың санитарлық қорғау аймақтарын белгілеу туралы" қаулысындағы (Нормативтік құқықтық актілерді мемлекеттік тіркеу тізілімінде № 4514 болып тіркелген, 2014 жылғы 2 сәуірде "Қостанай таңы" газетінде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38. Қостанай облысы әкімдігінің 2014 жылғы 14 ақпандағы </w:t>
      </w:r>
      <w:r>
        <w:rPr>
          <w:rFonts w:ascii="Times New Roman"/>
          <w:b w:val="false"/>
          <w:i w:val="false"/>
          <w:color w:val="000000"/>
          <w:sz w:val="28"/>
        </w:rPr>
        <w:t>№ 40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"Қарабалық ауданында орналасқан Сарыкөл су тартуының № 21, № 22, № 23, № 24 және Весело – Кутский су тартуының № 31, № 32 ұңғымалары учаскесінде шаруашылық-ауыз су тартудың санитарлық қорғау аймақтарын белгілеу туралы" қаулысындағы (Нормативтік құқықтық актілерді мемлекеттік тіркеу тізілімінде № 4504 болып тіркелген, 2014 жылғы 2 сәуірде "Қостанай таңы" газетінде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39. Қостанай облысы әкімдігінің 2014 жылғы 12 наурыздағы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000000"/>
          <w:sz w:val="28"/>
        </w:rPr>
        <w:t xml:space="preserve"> "Әулиекөл ауданындағы Қазанбасы жер асты су көздерінің № 2 (0902), № 1 (0901-резервтік) ұңғымалары учаскесінде Тимофеев шаруашылық-ауыз су тартуының санитарлық қорғау аймақтарын белгілеу туралы" қаулысындағы (Нормативтік құқықтық актілерді мемлекеттік тіркеу тізілімінде № 4604 болып тіркелген, 2014 жылғы 6 мамырда "Қостанай таңы" газетінде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40. Қостанай облысы әкімдігінің 2014 жылғы 23 сәуірдегі № 163 "Денисов ауданындағы Аршалы жер асты сулары көздерінің № 2 ұңғымасы учаскесінде шаруашылық-ауыз су тартудың санитарлық қорғау аймақтарын белгілеу туралы" қаулысындағы (Нормативтік құқықтық актілерді мемлекеттік тіркеу тізілімінде № 4754 болып тіркелген, 2014 жылғы 21 маусымда "Қостанай таңы" газетінде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41. Қостанай облысы әкімдігінің 2014 жылғы 19 мамырдағы 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000000"/>
          <w:sz w:val="28"/>
        </w:rPr>
        <w:t xml:space="preserve"> "Алтынсарин ауданындағы Щербаков минералды жерасты сулары көздерінің № 70, № 74, № 75, № 105 су тарту ұңғымаларының санитарлық қорғау аймақтарын белгілеу туралы" қаулысындағы (Нормативтік құқықтық актілерді мемлекеттік тіркеу тізілімінде № 4856 болып тіркелген, 2014 жылғы 1 шілдеде "Қостанай таңы" газетінде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42. Қостанай облысы әкімдігінің 2014 жылғы 2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432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ауданындағы Қостанай жер асты сулары көздерінің үшінші учаскесінде шаруашылық-ауыз су тартудың санитарлық қорғау аймағын белгілеу туралы" қаулысындағы (Нормативтік құқықтық актілерді мемлекеттік тіркеу тізілімінде № 5112 болып тіркелген, 2014 жылғы 18 қазанда "Қостанай таңы" газетінде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43. Қостанай облысы әкімдігінің 2014 жылғы 2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437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"Қарасу ауданындағы Қойбағар теміржол стансасы үшін Құндызды өзені арнасындағы тоғанда жер үсті суларының шаруашылық-ауыз су тартуының санитарлық қорғау аймақтарын белгілеу туралы" қаулысындағы (Нормативтік құқықтық актілерді мемлекеттік тіркеу тізілімінде № 5111 болып тіркелген, 2014 жылғы 18 қазанда "Қостанай таңы" газетінде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44. Қостанай облысы әкімдігінің 2014 жылғы 19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460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"Қарасу ауданындағы Тімтіуір жер асты сулары көздерінің Солтүстік учаскесінде Қарамырза шаруашылық-ауыз су тартуының санитарлық қорғау аймақтарын белгілеу туралы" қаулысындағы (Нормативтік құқықтық актілерді мемлекеттік тіркеу тізілімінде № 5126 болып тіркелген, 2014 жылғы 7 қарашада "Қостанай таңы" газетінде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45. Қостанай облысы әкімдігінің 2014 жылғы 25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474</w:t>
      </w:r>
      <w:r>
        <w:rPr>
          <w:rFonts w:ascii="Times New Roman"/>
          <w:b w:val="false"/>
          <w:i w:val="false"/>
          <w:color w:val="000000"/>
          <w:sz w:val="28"/>
        </w:rPr>
        <w:t xml:space="preserve"> "Әулиекөл ауданындағы Құсмұрын жер асты сулары көздерінің № 8, № 9 ұңғымалары учаскесінде Чернигов шаруашылық-ауыз су тартуының санитарлық қорғау аймағын белгілеу туралы" қаулысындағы (Нормативтік құқықтық актілерді мемлекеттік тіркеу тізілімінде № 5132 болып тіркелген, 2014 жылғы 7 қарашада "Қостанай таңы" газетінде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46. Қостанай облысы әкімдігінің 2014 жылғы 25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476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 Арқалық қаласы жер үсті суларының Ащы-Тасты шаруашылық-ауыз су тартуының санитарлық қорғау аймақтарын белгілеу туралы" қаулысындағы (Нормативтік құқықтық актілерді мемлекеттік тіркеу тізілімінде № 5122 болып тіркелген, 2014 жылғы 14 қарашада "Қостанай таңы" газетінде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47. Қостанай облысы әкімдігінің 2015 жылғы 12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"Қарасу ауданының Целинное ауылындағы № 0710 және № 0810 ұңғымалары учаскесінде санитарлық қорғау аймағын белгілеу туралы" қаулысындағы (Нормативтік құқықтық актілерді мемлекеттік тіркеу тізілімінде № 5358 болып тіркелген, 2015 жылғы 17 ақпанда "Қостанай таңы" газетінде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48. Қостанай облысы әкімдігінің 2015 жылғы 12 қаңтардағы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"Денисов ауданында жер асты суларының Денисов орталықтандырылған шаруашылық-ауыз су тартуының санитарлық қорғау аймағын белгілеу туралы" қаулысындағы (Нормативтік құқықтық актілерді мемлекеттік тіркеу тізілімінде № 5362 болып тіркелген, 2015 жылғы 17 ақпанда "Қостанай таңы" газетінде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49. Қостанай облысы әкімдігінің 2015 жылғы 12 қаңтардағы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"Мендіқара ауданында Боровское орталықтандырылған шаруашылық-ауыз су тартуының санитарлық қорғау аймағын белгілеу туралы" қаулысындағы (Нормативтік құқықтық актілерді мемлекеттік тіркеу тізілімінде № 5368 болып тіркелген 2015 жылғы 20 ақпанда "Қостанай таңы" газетінде жарияланған):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"және "Су көздеріне, шаруашылық-ауыз су мақсаты үшін су жинау орындарына, шаруашылық-ауыз сумен жабдықтауға, суды мәдени-тұрмыстық пайдалану орындарына және су объектілерінің қауіпсіздігіне қойылатын санитариялық-эпидемиологиялық талаптар" санитариялық қағидаларын бекіту туралы" Қазақстан Республикасы Үкіметінің 2012 жылғы 18 қаңтардағы № 104 қаулысына" деген сөздер алынып тасталсын.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