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822cb" w14:textId="af822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ауданының Озерное ауылының шаруашылық-ауыз су тартуы үшін № 450309а, № 1п және № 450313ц ұңғымалары учаскесінде санитарлық қорғау аймағын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2016 жылғы 12 сәуірдегі № 173 қаулысы. Қостанай облысының Әділет департаментінде 2016 жылғы 19 мамырда № 6388 болып тіркелді. Күші жойылды - Қостанай облысы әкімдігінің 2022 жылғы 28 сәуірдегі № 181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әкімдігінің 28.04.2022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9 шілдедегі Қазақстан Республикасы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ауданындағы Озерное ауылының шаруашылық-ауыз су тартуы үшін № 450309а, № 1п және № 450313ц ұңғымалары учаскесінде санитарлық қорғау аймағы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Қостанай облысы әкімінің жетекшілік ететін орынбасарына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Мұхамбетов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Ауыл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шаруашылығы министрлігі Су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ресурстары комитетінің Су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ресурстарын пайдалануды реттеу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қорғау жөніндегі Тобыл-Торғай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бассейндік инспекциясы" республикалық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Г. Оспанбекова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Денсаулық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сақтау министрлігі Мемлекеттік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санитарлық-эпидемиологиялық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қадағалау комитетінің Қостанай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облысы бойынша департаменті"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 басшысының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міндетін атқарушы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В. Нечитайло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12 сауірдегі №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ауданындағы Озерное ауылының шаруашылық-ауыз су тартуы үшін № 450309а, № 1п және № 450313ц ұңғымалары учаскесінде санитарлық қорғау аймағы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тарту көзінің атауы</w:t>
            </w:r>
          </w:p>
          <w:bookmarkEnd w:id="21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 қорғау аймағының мөлшерлері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белдеу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белдеу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белдеу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450309а ұңғымалар;</w:t>
            </w:r>
          </w:p>
          <w:bookmarkEnd w:id="22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әр ұңғыманың айналасында 50 метр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 гектар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– әр ұңғыманың айналасында 113 метр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 гектар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1384 метр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589,5 гектар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1п;</w:t>
            </w:r>
          </w:p>
          <w:bookmarkEnd w:id="2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450313ц</w:t>
            </w:r>
          </w:p>
          <w:bookmarkEnd w:id="2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санитарлық қорғау аймағының шекаралары "Озерное ауылының су тартуы үшін су тартуының санитарлық қорғау аймағы" Қостанай ауданындағы Озерный жер асты сулары учаскесінің № 450309а, № 1п, № 450313ц су тарту ұңғымаларының санитарлық қорғау аймағының шекаралары көрсетілген (Тапсырыс беруші "Қазақстан Республикасының минералдық ресурстар академиясы" акционерлік қоғамының Солтүстік Қазақстан филиалы).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