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0590c1" w14:textId="20590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облыстық мәслихатының аппараты" мемлекеттік мекемесінің "Б" корпусы мемлекеттік әкімшілік қызметшілерінің қызметін бағалау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мәслихатының 2016 жылғы 27 маусымдағы № 42 шешімі. Қостанай облысының Әділет департаментінде 2016 жылғы 28 шілдеде № 6562 болып тіркелді. Күші жойылды - Қостанай облысы мәслихатының 2017 жылғы 15 наурыздағы № 137 шешімімен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Қостанай облысы мәслихатының 15.03.2017 </w:t>
      </w:r>
      <w:r>
        <w:rPr>
          <w:rFonts w:ascii="Times New Roman"/>
          <w:b w:val="false"/>
          <w:i w:val="false"/>
          <w:color w:val="ff0000"/>
          <w:sz w:val="28"/>
        </w:rPr>
        <w:t>№ 137</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"Қазақстан Республикасының мемлекеттік қызметі туралы" 2015 жылғы 23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Қостанай облыстық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"Қостанай облыстық мәслихатының аппараты" мемлекеттік мекемесінің "Б" корпусы мемлекеттік әкімшілік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шешім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Космухамбетова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Қостанай облыстық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Ещанов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2016 жылғы 27 маусым</w:t>
            </w:r>
            <w:r>
              <w:br/>
            </w:r>
            <w:r>
              <w:rPr>
                <w:rFonts w:ascii="Times New Roman"/>
                <w:b w:val="false"/>
                <w:i w:val="false"/>
                <w:color w:val="000000"/>
                <w:sz w:val="20"/>
              </w:rPr>
              <w:t>№ 42 шешімімен бекітілген</w:t>
            </w:r>
          </w:p>
        </w:tc>
      </w:tr>
    </w:tbl>
    <w:bookmarkStart w:name="z10" w:id="0"/>
    <w:p>
      <w:pPr>
        <w:spacing w:after="0"/>
        <w:ind w:left="0"/>
        <w:jc w:val="left"/>
      </w:pPr>
      <w:r>
        <w:rPr>
          <w:rFonts w:ascii="Times New Roman"/>
          <w:b/>
          <w:i w:val="false"/>
          <w:color w:val="000000"/>
        </w:rPr>
        <w:t xml:space="preserve"> "Қостанай облыстық мәслихатының аппараты" мемлекеттік мекемесінің "Б" корпусы мемлекеттік әкімшілік қызметшілерінің қызметін бағалау әдістемесі</w:t>
      </w:r>
    </w:p>
    <w:bookmarkEnd w:id="0"/>
    <w:bookmarkStart w:name="z11"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"Қостанай облыстық мәслихатының аппараты" мемлекеттік мекемесінің "Б" корпусы мемлекеттік әкімшілік қызметшілерінің қызметін бағалау әдістемесі (бұдан әрі – Әдістеме) "Қазақстан Республикасының мемлекеттік қызметі туралы" 2015 жылғы 23 қарашадағы Қазақстан Республикасы Заңының </w:t>
      </w:r>
      <w:r>
        <w:rPr>
          <w:rFonts w:ascii="Times New Roman"/>
          <w:b w:val="false"/>
          <w:i w:val="false"/>
          <w:color w:val="000000"/>
          <w:sz w:val="28"/>
        </w:rPr>
        <w:t>33-бабы</w:t>
      </w:r>
      <w:r>
        <w:rPr>
          <w:rFonts w:ascii="Times New Roman"/>
          <w:b w:val="false"/>
          <w:i w:val="false"/>
          <w:color w:val="000000"/>
          <w:sz w:val="28"/>
        </w:rPr>
        <w:t xml:space="preserve"> 5-тармағына, Қазақстан Республикасы Мемлекеттік қызмет істері министрінің 2015 жылғы 29 желтоқсандағы </w:t>
      </w:r>
      <w:r>
        <w:rPr>
          <w:rFonts w:ascii="Times New Roman"/>
          <w:b w:val="false"/>
          <w:i w:val="false"/>
          <w:color w:val="000000"/>
          <w:sz w:val="28"/>
        </w:rPr>
        <w:t>№ 13</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бұйрығына (Нормативтiк құқықтық актiлердi мемлекеттiк тiркеу тiзiлiмiнде № 12705 тіркелген) сәйкес әзірленді және "Қостанай облыстық мәслихатының аппараты" мемлекеттік мекемесінің "Б" корпусы мемлекеттік әкімшілік қызметшілерінің (бұдан әрі – "Б" корпусының қызметшілері) қызметін бағалау алгоритмін айқындайды.</w:t>
      </w:r>
      <w:r>
        <w:br/>
      </w:r>
      <w:r>
        <w:rPr>
          <w:rFonts w:ascii="Times New Roman"/>
          <w:b w:val="false"/>
          <w:i w:val="false"/>
          <w:color w:val="000000"/>
          <w:sz w:val="28"/>
        </w:rPr>
        <w:t>
      </w:t>
      </w:r>
      <w:r>
        <w:rPr>
          <w:rFonts w:ascii="Times New Roman"/>
          <w:b w:val="false"/>
          <w:i w:val="false"/>
          <w:color w:val="000000"/>
          <w:sz w:val="28"/>
        </w:rPr>
        <w:t>2. "Б" корпусы қызметшілерінің қызметін бағалау (бұдан әрі – бағалау) олардың жұмыс тиімділігі мен сапасын анықтау үшін жүргізіледі.</w:t>
      </w:r>
      <w:r>
        <w:br/>
      </w:r>
      <w:r>
        <w:rPr>
          <w:rFonts w:ascii="Times New Roman"/>
          <w:b w:val="false"/>
          <w:i w:val="false"/>
          <w:color w:val="000000"/>
          <w:sz w:val="28"/>
        </w:rPr>
        <w:t>
      </w:t>
      </w:r>
      <w:r>
        <w:rPr>
          <w:rFonts w:ascii="Times New Roman"/>
          <w:b w:val="false"/>
          <w:i w:val="false"/>
          <w:color w:val="000000"/>
          <w:sz w:val="28"/>
        </w:rPr>
        <w:t>3. Бағалау "Б" корпусы қызметшісінің атқаратын лауазымындағы қызметінің нәтижелері бойынша:</w:t>
      </w:r>
      <w:r>
        <w:br/>
      </w:r>
      <w:r>
        <w:rPr>
          <w:rFonts w:ascii="Times New Roman"/>
          <w:b w:val="false"/>
          <w:i w:val="false"/>
          <w:color w:val="000000"/>
          <w:sz w:val="28"/>
        </w:rPr>
        <w:t>
      </w:t>
      </w:r>
      <w:r>
        <w:rPr>
          <w:rFonts w:ascii="Times New Roman"/>
          <w:b w:val="false"/>
          <w:i w:val="false"/>
          <w:color w:val="000000"/>
          <w:sz w:val="28"/>
        </w:rPr>
        <w:t>1) тоқсан қорытындысы бойынша (тоқсандық бағалау) – есептік тоқсаннан кейінгі айдың онынан кешіктірмей (бағалануы оныншы желтоқсаннан кешіктірмей өткізілетін төртінші тоқсанды қоспағанда);</w:t>
      </w:r>
      <w:r>
        <w:br/>
      </w:r>
      <w:r>
        <w:rPr>
          <w:rFonts w:ascii="Times New Roman"/>
          <w:b w:val="false"/>
          <w:i w:val="false"/>
          <w:color w:val="000000"/>
          <w:sz w:val="28"/>
        </w:rPr>
        <w:t>
      </w:t>
      </w:r>
      <w:r>
        <w:rPr>
          <w:rFonts w:ascii="Times New Roman"/>
          <w:b w:val="false"/>
          <w:i w:val="false"/>
          <w:color w:val="000000"/>
          <w:sz w:val="28"/>
        </w:rPr>
        <w:t>2) жыл қорытындысы бойынша (жылдық бағалау) – бағаланып жатқан жылдың жиырма бесінші желтоқсанынан кешіктірмей жүргізіледі.</w:t>
      </w:r>
      <w:r>
        <w:br/>
      </w:r>
      <w:r>
        <w:rPr>
          <w:rFonts w:ascii="Times New Roman"/>
          <w:b w:val="false"/>
          <w:i w:val="false"/>
          <w:color w:val="000000"/>
          <w:sz w:val="28"/>
        </w:rPr>
        <w:t>
      </w:t>
      </w:r>
      <w:r>
        <w:rPr>
          <w:rFonts w:ascii="Times New Roman"/>
          <w:b w:val="false"/>
          <w:i w:val="false"/>
          <w:color w:val="000000"/>
          <w:sz w:val="28"/>
        </w:rPr>
        <w:t>"Б" корпусының қызметшісін бағалау бағаланатын кезеңде атқаратын лауазымда болу мерзімі үш айдан кем болған жағдайда өткізілмейді.</w:t>
      </w:r>
      <w:r>
        <w:br/>
      </w:r>
      <w:r>
        <w:rPr>
          <w:rFonts w:ascii="Times New Roman"/>
          <w:b w:val="false"/>
          <w:i w:val="false"/>
          <w:color w:val="000000"/>
          <w:sz w:val="28"/>
        </w:rPr>
        <w:t>
      </w:t>
      </w:r>
      <w:r>
        <w:rPr>
          <w:rFonts w:ascii="Times New Roman"/>
          <w:b w:val="false"/>
          <w:i w:val="false"/>
          <w:color w:val="000000"/>
          <w:sz w:val="28"/>
        </w:rPr>
        <w:t>Әлеуметтік демалыстағы "Б" корпусының қызметшілері бағалауды жұмысқа шыққаннан кейін осы Әдістеменің осы тармағында көрсетілген мерзімде өтеді.</w:t>
      </w:r>
      <w:r>
        <w:br/>
      </w:r>
      <w:r>
        <w:rPr>
          <w:rFonts w:ascii="Times New Roman"/>
          <w:b w:val="false"/>
          <w:i w:val="false"/>
          <w:color w:val="000000"/>
          <w:sz w:val="28"/>
        </w:rPr>
        <w:t>
      </w:t>
      </w:r>
      <w:r>
        <w:rPr>
          <w:rFonts w:ascii="Times New Roman"/>
          <w:b w:val="false"/>
          <w:i w:val="false"/>
          <w:color w:val="000000"/>
          <w:sz w:val="28"/>
        </w:rPr>
        <w:t>4. Тоқсандық бағалауды тікелей басшы жүргізеді және "Б" корпусы қызметшісінің лауазымдық міндеттерді орындауын бағалауға негізделеді.</w:t>
      </w:r>
      <w:r>
        <w:br/>
      </w:r>
      <w:r>
        <w:rPr>
          <w:rFonts w:ascii="Times New Roman"/>
          <w:b w:val="false"/>
          <w:i w:val="false"/>
          <w:color w:val="000000"/>
          <w:sz w:val="28"/>
        </w:rPr>
        <w:t>
      </w:t>
      </w:r>
      <w:r>
        <w:rPr>
          <w:rFonts w:ascii="Times New Roman"/>
          <w:b w:val="false"/>
          <w:i w:val="false"/>
          <w:color w:val="000000"/>
          <w:sz w:val="28"/>
        </w:rPr>
        <w:t>"Б" корпусы қызметшісінің тікелей басшысы өзінің лауазымдық нұсқаулығына сәйкес ол бағынатын тұлға болып табылады.</w:t>
      </w:r>
      <w:r>
        <w:br/>
      </w:r>
      <w:r>
        <w:rPr>
          <w:rFonts w:ascii="Times New Roman"/>
          <w:b w:val="false"/>
          <w:i w:val="false"/>
          <w:color w:val="000000"/>
          <w:sz w:val="28"/>
        </w:rPr>
        <w:t>
      </w:t>
      </w:r>
      <w:r>
        <w:rPr>
          <w:rFonts w:ascii="Times New Roman"/>
          <w:b w:val="false"/>
          <w:i w:val="false"/>
          <w:color w:val="000000"/>
          <w:sz w:val="28"/>
        </w:rPr>
        <w:t>Жергілікті бюджеттен қаржыландырылатын облыстық атқарушы органдардың, астананың, республикалық маңызы бар қаланың атқарушы органдарының басшылары үшін бағалауды облыс, астана, республикалық маңызы бар қаланың әкімі не оның уәкілдігі бойынша оның орынбасарларының бірі жүргізеді.</w:t>
      </w:r>
      <w:r>
        <w:br/>
      </w:r>
      <w:r>
        <w:rPr>
          <w:rFonts w:ascii="Times New Roman"/>
          <w:b w:val="false"/>
          <w:i w:val="false"/>
          <w:color w:val="000000"/>
          <w:sz w:val="28"/>
        </w:rPr>
        <w:t>
      </w:t>
      </w:r>
      <w:r>
        <w:rPr>
          <w:rFonts w:ascii="Times New Roman"/>
          <w:b w:val="false"/>
          <w:i w:val="false"/>
          <w:color w:val="000000"/>
          <w:sz w:val="28"/>
        </w:rPr>
        <w:t>5. Жылдық бағалау:</w:t>
      </w:r>
      <w:r>
        <w:br/>
      </w:r>
      <w:r>
        <w:rPr>
          <w:rFonts w:ascii="Times New Roman"/>
          <w:b w:val="false"/>
          <w:i w:val="false"/>
          <w:color w:val="000000"/>
          <w:sz w:val="28"/>
        </w:rPr>
        <w:t>
      </w:t>
      </w:r>
      <w:r>
        <w:rPr>
          <w:rFonts w:ascii="Times New Roman"/>
          <w:b w:val="false"/>
          <w:i w:val="false"/>
          <w:color w:val="000000"/>
          <w:sz w:val="28"/>
        </w:rPr>
        <w:t>1) "Б" корпусы қызметшісінің есептік тоқсандардағы орта бағасынан;</w:t>
      </w:r>
      <w:r>
        <w:br/>
      </w:r>
      <w:r>
        <w:rPr>
          <w:rFonts w:ascii="Times New Roman"/>
          <w:b w:val="false"/>
          <w:i w:val="false"/>
          <w:color w:val="000000"/>
          <w:sz w:val="28"/>
        </w:rPr>
        <w:t>
      </w:t>
      </w:r>
      <w:r>
        <w:rPr>
          <w:rFonts w:ascii="Times New Roman"/>
          <w:b w:val="false"/>
          <w:i w:val="false"/>
          <w:color w:val="000000"/>
          <w:sz w:val="28"/>
        </w:rPr>
        <w:t>2) "Б" корпусы қызметшісінің жеке жұмыс жоспарын орындау бағасынан;</w:t>
      </w:r>
      <w:r>
        <w:br/>
      </w:r>
      <w:r>
        <w:rPr>
          <w:rFonts w:ascii="Times New Roman"/>
          <w:b w:val="false"/>
          <w:i w:val="false"/>
          <w:color w:val="000000"/>
          <w:sz w:val="28"/>
        </w:rPr>
        <w:t>
      </w:t>
      </w:r>
      <w:r>
        <w:rPr>
          <w:rFonts w:ascii="Times New Roman"/>
          <w:b w:val="false"/>
          <w:i w:val="false"/>
          <w:color w:val="000000"/>
          <w:sz w:val="28"/>
        </w:rPr>
        <w:t>3) айналмалы бағалаудан құралады.</w:t>
      </w:r>
      <w:r>
        <w:br/>
      </w:r>
      <w:r>
        <w:rPr>
          <w:rFonts w:ascii="Times New Roman"/>
          <w:b w:val="false"/>
          <w:i w:val="false"/>
          <w:color w:val="000000"/>
          <w:sz w:val="28"/>
        </w:rPr>
        <w:t>
      </w:t>
      </w:r>
      <w:r>
        <w:rPr>
          <w:rFonts w:ascii="Times New Roman"/>
          <w:b w:val="false"/>
          <w:i w:val="false"/>
          <w:color w:val="000000"/>
          <w:sz w:val="28"/>
        </w:rPr>
        <w:t>6. Мемлекеттік лауазымға тағайындау және мемлекеттік лауазымнан босату құқығы бар лауазымды тұлға "Б" корпусы қызметшісінің қызметін бағалауды өткізу үшін Бағалау жөніндегі комиссия (бұдан әрі - Комиссия) құрылады, оның жұмыс органы "Қостанай облыстық мәслихатының аппараты" мемлекеттік мекемесінің ұйымдастыру-құқықтық, құжаттамалық қамтамасыз ету және кадрлық жұмыс бөлімі болып табылады.</w:t>
      </w:r>
      <w:r>
        <w:br/>
      </w:r>
      <w:r>
        <w:rPr>
          <w:rFonts w:ascii="Times New Roman"/>
          <w:b w:val="false"/>
          <w:i w:val="false"/>
          <w:color w:val="000000"/>
          <w:sz w:val="28"/>
        </w:rPr>
        <w:t>
      </w:t>
      </w:r>
      <w:r>
        <w:rPr>
          <w:rFonts w:ascii="Times New Roman"/>
          <w:b w:val="false"/>
          <w:i w:val="false"/>
          <w:color w:val="000000"/>
          <w:sz w:val="28"/>
        </w:rPr>
        <w:t>7. Бағалау жөніндегі комиссияның мәжілісі оның үштен екісінен кем емес құрамының қатысқан жағдайда заңды болып есептеледі.</w:t>
      </w:r>
      <w:r>
        <w:br/>
      </w:r>
      <w:r>
        <w:rPr>
          <w:rFonts w:ascii="Times New Roman"/>
          <w:b w:val="false"/>
          <w:i w:val="false"/>
          <w:color w:val="000000"/>
          <w:sz w:val="28"/>
        </w:rPr>
        <w:t>
      </w:t>
      </w:r>
      <w:r>
        <w:rPr>
          <w:rFonts w:ascii="Times New Roman"/>
          <w:b w:val="false"/>
          <w:i w:val="false"/>
          <w:color w:val="000000"/>
          <w:sz w:val="28"/>
        </w:rPr>
        <w:t>Бағалау жөніндегі комиссияның төрағасы не мүшесі болмаған жағдайда, оларды алмастыру бағалау жөніндегі комиссияны құру туралы бұйрыққа өзгертулер енгізу арқылы уәкілетті тұлғаның шешімі бойынша жүзеге асырылады.</w:t>
      </w:r>
      <w:r>
        <w:br/>
      </w:r>
      <w:r>
        <w:rPr>
          <w:rFonts w:ascii="Times New Roman"/>
          <w:b w:val="false"/>
          <w:i w:val="false"/>
          <w:color w:val="000000"/>
          <w:sz w:val="28"/>
        </w:rPr>
        <w:t>
      </w:t>
      </w:r>
      <w:r>
        <w:rPr>
          <w:rFonts w:ascii="Times New Roman"/>
          <w:b w:val="false"/>
          <w:i w:val="false"/>
          <w:color w:val="000000"/>
          <w:sz w:val="28"/>
        </w:rPr>
        <w:t>8. Бағалау жөніндегі комиссияның шешімі ашық дауыс беру арқылы қабылданады.</w:t>
      </w:r>
      <w:r>
        <w:br/>
      </w:r>
      <w:r>
        <w:rPr>
          <w:rFonts w:ascii="Times New Roman"/>
          <w:b w:val="false"/>
          <w:i w:val="false"/>
          <w:color w:val="000000"/>
          <w:sz w:val="28"/>
        </w:rPr>
        <w:t>
      </w:t>
      </w:r>
      <w:r>
        <w:rPr>
          <w:rFonts w:ascii="Times New Roman"/>
          <w:b w:val="false"/>
          <w:i w:val="false"/>
          <w:color w:val="000000"/>
          <w:sz w:val="28"/>
        </w:rPr>
        <w:t>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r>
        <w:br/>
      </w:r>
      <w:r>
        <w:rPr>
          <w:rFonts w:ascii="Times New Roman"/>
          <w:b w:val="false"/>
          <w:i w:val="false"/>
          <w:color w:val="000000"/>
          <w:sz w:val="28"/>
        </w:rPr>
        <w:t>
      </w:t>
      </w:r>
      <w:r>
        <w:rPr>
          <w:rFonts w:ascii="Times New Roman"/>
          <w:b w:val="false"/>
          <w:i w:val="false"/>
          <w:color w:val="000000"/>
          <w:sz w:val="28"/>
        </w:rPr>
        <w:t>Бағалау жөніндегі комиссияның хатшысы "Қостанай облыстық мәслихатының аппараты" мемлекеттік мекемесінің ұйымдастыру-құқықтық, құжаттамалық қамтамасыз ету және кадрлық жұмыс бөлімінің жұмысын жүргізуге бекітілген қызметкері (бұдан әрі –Комиссия хатшысы) болып табылады. Бағалау жөніндегі комиссияның хатшысы дауыс беруге қатыспайды.</w:t>
      </w:r>
      <w:r>
        <w:br/>
      </w:r>
      <w:r>
        <w:rPr>
          <w:rFonts w:ascii="Times New Roman"/>
          <w:b w:val="false"/>
          <w:i w:val="false"/>
          <w:color w:val="000000"/>
          <w:sz w:val="28"/>
        </w:rPr>
        <w:t>
</w:t>
      </w:r>
    </w:p>
    <w:bookmarkStart w:name="z32" w:id="2"/>
    <w:p>
      <w:pPr>
        <w:spacing w:after="0"/>
        <w:ind w:left="0"/>
        <w:jc w:val="left"/>
      </w:pPr>
      <w:r>
        <w:rPr>
          <w:rFonts w:ascii="Times New Roman"/>
          <w:b/>
          <w:i w:val="false"/>
          <w:color w:val="000000"/>
        </w:rPr>
        <w:t xml:space="preserve"> 2. Жұмыстың жеке жоспарын құрастыру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10. "Б" корпусы қызметшісі жұмысының жеке жоспары "Б" корпусы қызметшісімен және оның тікелей басшысымен бірлесіп келесі жылдың бірінші қаңтарынан кешіктірмей осы Әдістемеге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құрастырылады.</w:t>
      </w:r>
      <w:r>
        <w:br/>
      </w:r>
      <w:r>
        <w:rPr>
          <w:rFonts w:ascii="Times New Roman"/>
          <w:b w:val="false"/>
          <w:i w:val="false"/>
          <w:color w:val="000000"/>
          <w:sz w:val="28"/>
        </w:rPr>
        <w:t>
      </w:t>
      </w:r>
      <w:r>
        <w:rPr>
          <w:rFonts w:ascii="Times New Roman"/>
          <w:b w:val="false"/>
          <w:i w:val="false"/>
          <w:color w:val="000000"/>
          <w:sz w:val="28"/>
        </w:rPr>
        <w:t xml:space="preserve">11. "Б" корпусының қызметшісін лауазымға осы Әдістеменің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r>
        <w:br/>
      </w:r>
      <w:r>
        <w:rPr>
          <w:rFonts w:ascii="Times New Roman"/>
          <w:b w:val="false"/>
          <w:i w:val="false"/>
          <w:color w:val="000000"/>
          <w:sz w:val="28"/>
        </w:rPr>
        <w:t>
      </w:t>
      </w:r>
      <w:r>
        <w:rPr>
          <w:rFonts w:ascii="Times New Roman"/>
          <w:b w:val="false"/>
          <w:i w:val="false"/>
          <w:color w:val="000000"/>
          <w:sz w:val="28"/>
        </w:rPr>
        <w:t>12. "Б" корпусының қызметшісі жұмысының жеке жоспары:</w:t>
      </w:r>
      <w:r>
        <w:br/>
      </w:r>
      <w:r>
        <w:rPr>
          <w:rFonts w:ascii="Times New Roman"/>
          <w:b w:val="false"/>
          <w:i w:val="false"/>
          <w:color w:val="000000"/>
          <w:sz w:val="28"/>
        </w:rPr>
        <w:t>
      </w:t>
      </w:r>
      <w:r>
        <w:rPr>
          <w:rFonts w:ascii="Times New Roman"/>
          <w:b w:val="false"/>
          <w:i w:val="false"/>
          <w:color w:val="000000"/>
          <w:sz w:val="28"/>
        </w:rPr>
        <w:t>1) "Б" корпусының қызметшісі туралы дербес деректерді (тегі, аты, әкесінің аты (болған жағдайда) (бұдан әрі - Т.А.Ә.), атқаратын лауазымы, "Б" корпусы қызметшісінің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2) мемлекеттік органның стратегиялық мақсатына (мақсаттарына) жетуге бағытталған, ол (олар) болмаған жағдайда оның функционалдық міндеттеріне сәйкес "Б" корпусы қызметшісінің жұмыс іс-шараларының атауы кіреді.</w:t>
      </w:r>
      <w:r>
        <w:br/>
      </w:r>
      <w:r>
        <w:rPr>
          <w:rFonts w:ascii="Times New Roman"/>
          <w:b w:val="false"/>
          <w:i w:val="false"/>
          <w:color w:val="000000"/>
          <w:sz w:val="28"/>
        </w:rPr>
        <w:t>
      </w:t>
      </w:r>
      <w:r>
        <w:rPr>
          <w:rFonts w:ascii="Times New Roman"/>
          <w:b w:val="false"/>
          <w:i w:val="false"/>
          <w:color w:val="000000"/>
          <w:sz w:val="28"/>
        </w:rPr>
        <w:t>Іс-шаралар қолжетімді, іске асатын, "Б" корпусы қызметшісі жұмысының функционалды бағытымен байланысатын, нақты аяқтау нысанына ие болады.</w:t>
      </w:r>
      <w:r>
        <w:br/>
      </w:r>
      <w:r>
        <w:rPr>
          <w:rFonts w:ascii="Times New Roman"/>
          <w:b w:val="false"/>
          <w:i w:val="false"/>
          <w:color w:val="000000"/>
          <w:sz w:val="28"/>
        </w:rPr>
        <w:t>
      </w:t>
      </w:r>
      <w:r>
        <w:rPr>
          <w:rFonts w:ascii="Times New Roman"/>
          <w:b w:val="false"/>
          <w:i w:val="false"/>
          <w:color w:val="000000"/>
          <w:sz w:val="28"/>
        </w:rPr>
        <w:t>Іс-шаралардың саны мен күрделілігі мемлекеттік органның салыстыруында анықталады.</w:t>
      </w:r>
      <w:r>
        <w:br/>
      </w:r>
      <w:r>
        <w:rPr>
          <w:rFonts w:ascii="Times New Roman"/>
          <w:b w:val="false"/>
          <w:i w:val="false"/>
          <w:color w:val="000000"/>
          <w:sz w:val="28"/>
        </w:rPr>
        <w:t>
      </w:t>
      </w:r>
      <w:r>
        <w:rPr>
          <w:rFonts w:ascii="Times New Roman"/>
          <w:b w:val="false"/>
          <w:i w:val="false"/>
          <w:color w:val="000000"/>
          <w:sz w:val="28"/>
        </w:rPr>
        <w:t>3) "Б" корпусы қызметшісінің және оның тікелей басшысының қолдары, жеке жоспарға қол қою күнін қамтиды.</w:t>
      </w:r>
      <w:r>
        <w:br/>
      </w:r>
      <w:r>
        <w:rPr>
          <w:rFonts w:ascii="Times New Roman"/>
          <w:b w:val="false"/>
          <w:i w:val="false"/>
          <w:color w:val="000000"/>
          <w:sz w:val="28"/>
        </w:rPr>
        <w:t>
      </w:t>
      </w:r>
      <w:r>
        <w:rPr>
          <w:rFonts w:ascii="Times New Roman"/>
          <w:b w:val="false"/>
          <w:i w:val="false"/>
          <w:color w:val="000000"/>
          <w:sz w:val="28"/>
        </w:rPr>
        <w:t>13. Жеке жоспар екі данада құрастырылады. Бір дана Комиссия хатшысына беріледі. Екінші дана "Б" корпусы қызметшісінің құрылымдық бөлімше басшысында болады.</w:t>
      </w:r>
      <w:r>
        <w:br/>
      </w:r>
      <w:r>
        <w:rPr>
          <w:rFonts w:ascii="Times New Roman"/>
          <w:b w:val="false"/>
          <w:i w:val="false"/>
          <w:color w:val="000000"/>
          <w:sz w:val="28"/>
        </w:rPr>
        <w:t>
</w:t>
      </w:r>
    </w:p>
    <w:bookmarkStart w:name="z42" w:id="3"/>
    <w:p>
      <w:pPr>
        <w:spacing w:after="0"/>
        <w:ind w:left="0"/>
        <w:jc w:val="left"/>
      </w:pPr>
      <w:r>
        <w:rPr>
          <w:rFonts w:ascii="Times New Roman"/>
          <w:b/>
          <w:i w:val="false"/>
          <w:color w:val="000000"/>
        </w:rPr>
        <w:t xml:space="preserve"> 3. Бағалауды жүргізуге дайындық</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14. Комиссия хатшысы Бағалау бойынша комиссия төрағасының келісімі бойынша бағалауды өткізу кестесін қалыптастырды. Комиссия хатшысы бағалауға жататын "Б" корпусы қызметшісін және бағалауды іске асыратын тұлғаларды бағалу туралы уақытылы хабардар етуді қамтамасыз етеді және оларға бағалау парақтарын толтыру үшін жібереді.</w:t>
      </w:r>
      <w:r>
        <w:br/>
      </w:r>
      <w:r>
        <w:rPr>
          <w:rFonts w:ascii="Times New Roman"/>
          <w:b w:val="false"/>
          <w:i w:val="false"/>
          <w:color w:val="000000"/>
          <w:sz w:val="28"/>
        </w:rPr>
        <w:t>
</w:t>
      </w:r>
    </w:p>
    <w:bookmarkStart w:name="z44" w:id="4"/>
    <w:p>
      <w:pPr>
        <w:spacing w:after="0"/>
        <w:ind w:left="0"/>
        <w:jc w:val="left"/>
      </w:pPr>
      <w:r>
        <w:rPr>
          <w:rFonts w:ascii="Times New Roman"/>
          <w:b/>
          <w:i w:val="false"/>
          <w:color w:val="000000"/>
        </w:rPr>
        <w:t xml:space="preserve"> 4. Лауазымдық міндеттерді орындауды бағалау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15. Лауазымдық міндеттерді орындауды бағалау негізгі, көтермелеу және айыппұл балдарынан құралады.</w:t>
      </w:r>
      <w:r>
        <w:br/>
      </w:r>
      <w:r>
        <w:rPr>
          <w:rFonts w:ascii="Times New Roman"/>
          <w:b w:val="false"/>
          <w:i w:val="false"/>
          <w:color w:val="000000"/>
          <w:sz w:val="28"/>
        </w:rPr>
        <w:t>
      </w:t>
      </w:r>
      <w:r>
        <w:rPr>
          <w:rFonts w:ascii="Times New Roman"/>
          <w:b w:val="false"/>
          <w:i w:val="false"/>
          <w:color w:val="000000"/>
          <w:sz w:val="28"/>
        </w:rPr>
        <w:t>16. Негізгі балдар 100 балл деңгейінде белгіленеді.</w:t>
      </w:r>
      <w:r>
        <w:br/>
      </w:r>
      <w:r>
        <w:rPr>
          <w:rFonts w:ascii="Times New Roman"/>
          <w:b w:val="false"/>
          <w:i w:val="false"/>
          <w:color w:val="000000"/>
          <w:sz w:val="28"/>
        </w:rPr>
        <w:t>
      </w:t>
      </w:r>
      <w:r>
        <w:rPr>
          <w:rFonts w:ascii="Times New Roman"/>
          <w:b w:val="false"/>
          <w:i w:val="false"/>
          <w:color w:val="000000"/>
          <w:sz w:val="28"/>
        </w:rPr>
        <w:t>17. Көтермелеу балдары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r>
        <w:br/>
      </w:r>
      <w:r>
        <w:rPr>
          <w:rFonts w:ascii="Times New Roman"/>
          <w:b w:val="false"/>
          <w:i w:val="false"/>
          <w:color w:val="000000"/>
          <w:sz w:val="28"/>
        </w:rPr>
        <w:t>
      </w:t>
      </w:r>
      <w:r>
        <w:rPr>
          <w:rFonts w:ascii="Times New Roman"/>
          <w:b w:val="false"/>
          <w:i w:val="false"/>
          <w:color w:val="000000"/>
          <w:sz w:val="28"/>
        </w:rPr>
        <w:t>18. Көтермеленетін қызмет көрсеткіштері мен түрлері мемлекеттік органдармен өз ерекшеліктеріне сүйеніп белгіленеді және атқарылған жұмыстын көлемі мен күрделігінің қосу тәртібімен бес деңгейлік шәкіл бойынша бөлінеді. Бұл ретте көтермеленетін қызмет көрсеткіштері мен түрлеріне Электронды құжат алмасудың бірыңғай жүйесінде және мемлекеттік органдардың Интранет-порталында белгіленетін де, белгіленбейтін де құжаттар мен іс-шаралар кіре алады.</w:t>
      </w:r>
      <w:r>
        <w:br/>
      </w:r>
      <w:r>
        <w:rPr>
          <w:rFonts w:ascii="Times New Roman"/>
          <w:b w:val="false"/>
          <w:i w:val="false"/>
          <w:color w:val="000000"/>
          <w:sz w:val="28"/>
        </w:rPr>
        <w:t>
      </w:t>
      </w:r>
      <w:r>
        <w:rPr>
          <w:rFonts w:ascii="Times New Roman"/>
          <w:b w:val="false"/>
          <w:i w:val="false"/>
          <w:color w:val="000000"/>
          <w:sz w:val="28"/>
        </w:rPr>
        <w:t>Әр көтермеленетін қызмет көрсеткіші мен түрі үшін "Б" корпусының қызметшісі тікелей басшыдан бекітілген шәкілге сәйкес "+1"-ден "+5" балға дейін иеленеді.</w:t>
      </w:r>
      <w:r>
        <w:br/>
      </w:r>
      <w:r>
        <w:rPr>
          <w:rFonts w:ascii="Times New Roman"/>
          <w:b w:val="false"/>
          <w:i w:val="false"/>
          <w:color w:val="000000"/>
          <w:sz w:val="28"/>
        </w:rPr>
        <w:t>
      </w:t>
      </w:r>
      <w:r>
        <w:rPr>
          <w:rFonts w:ascii="Times New Roman"/>
          <w:b w:val="false"/>
          <w:i w:val="false"/>
          <w:color w:val="000000"/>
          <w:sz w:val="28"/>
        </w:rPr>
        <w:t>19. Айыппұл балдары орындау және еңбек тәртібін бұзғаны үшін қойылады.</w:t>
      </w:r>
      <w:r>
        <w:br/>
      </w:r>
      <w:r>
        <w:rPr>
          <w:rFonts w:ascii="Times New Roman"/>
          <w:b w:val="false"/>
          <w:i w:val="false"/>
          <w:color w:val="000000"/>
          <w:sz w:val="28"/>
        </w:rPr>
        <w:t>
      </w:t>
      </w:r>
      <w:r>
        <w:rPr>
          <w:rFonts w:ascii="Times New Roman"/>
          <w:b w:val="false"/>
          <w:i w:val="false"/>
          <w:color w:val="000000"/>
          <w:sz w:val="28"/>
        </w:rPr>
        <w:t>20. Орындау тәртібін бұзуға:</w:t>
      </w:r>
      <w:r>
        <w:br/>
      </w:r>
      <w:r>
        <w:rPr>
          <w:rFonts w:ascii="Times New Roman"/>
          <w:b w:val="false"/>
          <w:i w:val="false"/>
          <w:color w:val="000000"/>
          <w:sz w:val="28"/>
        </w:rPr>
        <w:t>
      </w:t>
      </w:r>
      <w:r>
        <w:rPr>
          <w:rFonts w:ascii="Times New Roman"/>
          <w:b w:val="false"/>
          <w:i w:val="false"/>
          <w:color w:val="000000"/>
          <w:sz w:val="28"/>
        </w:rPr>
        <w:t>1) жоғары тұрған органдардың, мемлекеттік орган басшылығының, тікелей басшының тапсырмалары мен жеке және заңды тұлғалардың өтініштерін орындау мерзімдерін бұзу;</w:t>
      </w:r>
      <w:r>
        <w:br/>
      </w:r>
      <w:r>
        <w:rPr>
          <w:rFonts w:ascii="Times New Roman"/>
          <w:b w:val="false"/>
          <w:i w:val="false"/>
          <w:color w:val="000000"/>
          <w:sz w:val="28"/>
        </w:rPr>
        <w:t>
      </w:t>
      </w:r>
      <w:r>
        <w:rPr>
          <w:rFonts w:ascii="Times New Roman"/>
          <w:b w:val="false"/>
          <w:i w:val="false"/>
          <w:color w:val="000000"/>
          <w:sz w:val="28"/>
        </w:rPr>
        <w:t>2) тапсырмаларды, жеке және заңды тұлғалардың өтініштерін сапасыз орындау жатады.</w:t>
      </w:r>
      <w:r>
        <w:br/>
      </w:r>
      <w:r>
        <w:rPr>
          <w:rFonts w:ascii="Times New Roman"/>
          <w:b w:val="false"/>
          <w:i w:val="false"/>
          <w:color w:val="000000"/>
          <w:sz w:val="28"/>
        </w:rPr>
        <w:t>
      </w:t>
      </w:r>
      <w:r>
        <w:rPr>
          <w:rFonts w:ascii="Times New Roman"/>
          <w:b w:val="false"/>
          <w:i w:val="false"/>
          <w:color w:val="000000"/>
          <w:sz w:val="28"/>
        </w:rPr>
        <w:t>21. Еңбек тәртібін бұзуға:</w:t>
      </w:r>
      <w:r>
        <w:br/>
      </w:r>
      <w:r>
        <w:rPr>
          <w:rFonts w:ascii="Times New Roman"/>
          <w:b w:val="false"/>
          <w:i w:val="false"/>
          <w:color w:val="000000"/>
          <w:sz w:val="28"/>
        </w:rPr>
        <w:t>
      </w:t>
      </w:r>
      <w:r>
        <w:rPr>
          <w:rFonts w:ascii="Times New Roman"/>
          <w:b w:val="false"/>
          <w:i w:val="false"/>
          <w:color w:val="000000"/>
          <w:sz w:val="28"/>
        </w:rPr>
        <w:t>1) дәлелді себепсіз жұмыста болмауы;</w:t>
      </w:r>
      <w:r>
        <w:br/>
      </w:r>
      <w:r>
        <w:rPr>
          <w:rFonts w:ascii="Times New Roman"/>
          <w:b w:val="false"/>
          <w:i w:val="false"/>
          <w:color w:val="000000"/>
          <w:sz w:val="28"/>
        </w:rPr>
        <w:t>
      </w:t>
      </w:r>
      <w:r>
        <w:rPr>
          <w:rFonts w:ascii="Times New Roman"/>
          <w:b w:val="false"/>
          <w:i w:val="false"/>
          <w:color w:val="000000"/>
          <w:sz w:val="28"/>
        </w:rPr>
        <w:t>2) дәлелді себепсіз жұмысқа кешігу;</w:t>
      </w:r>
      <w:r>
        <w:br/>
      </w:r>
      <w:r>
        <w:rPr>
          <w:rFonts w:ascii="Times New Roman"/>
          <w:b w:val="false"/>
          <w:i w:val="false"/>
          <w:color w:val="000000"/>
          <w:sz w:val="28"/>
        </w:rPr>
        <w:t>
      </w:t>
      </w:r>
      <w:r>
        <w:rPr>
          <w:rFonts w:ascii="Times New Roman"/>
          <w:b w:val="false"/>
          <w:i w:val="false"/>
          <w:color w:val="000000"/>
          <w:sz w:val="28"/>
        </w:rPr>
        <w:t>3) қызметшілердін қызметтік әдепті бұзуы жатады.</w:t>
      </w:r>
      <w:r>
        <w:br/>
      </w:r>
      <w:r>
        <w:rPr>
          <w:rFonts w:ascii="Times New Roman"/>
          <w:b w:val="false"/>
          <w:i w:val="false"/>
          <w:color w:val="000000"/>
          <w:sz w:val="28"/>
        </w:rPr>
        <w:t>
      </w:t>
      </w:r>
      <w:r>
        <w:rPr>
          <w:rFonts w:ascii="Times New Roman"/>
          <w:b w:val="false"/>
          <w:i w:val="false"/>
          <w:color w:val="000000"/>
          <w:sz w:val="28"/>
        </w:rPr>
        <w:t>Еңбек тәртібін бұзу фактілері туралы ақпараттың қайнары ретінде Комиссия хатшысы, "Б" корпусы қызметшісінің тікелей басшысы, әдеп жөніндегі уәкілдің құжатпен дәлелденген мәліметі болады.</w:t>
      </w:r>
      <w:r>
        <w:br/>
      </w:r>
      <w:r>
        <w:rPr>
          <w:rFonts w:ascii="Times New Roman"/>
          <w:b w:val="false"/>
          <w:i w:val="false"/>
          <w:color w:val="000000"/>
          <w:sz w:val="28"/>
        </w:rPr>
        <w:t>
      </w:t>
      </w:r>
      <w:r>
        <w:rPr>
          <w:rFonts w:ascii="Times New Roman"/>
          <w:b w:val="false"/>
          <w:i w:val="false"/>
          <w:color w:val="000000"/>
          <w:sz w:val="28"/>
        </w:rPr>
        <w:t>22. Әр орындау және еңбек тәртібін бұзғаны үшін "Б" корпусының қызметшісіне әр бұзу фактісі үшін "-2" балл мөлшерінде айыппұл балдары қойылады.</w:t>
      </w:r>
      <w:r>
        <w:br/>
      </w:r>
      <w:r>
        <w:rPr>
          <w:rFonts w:ascii="Times New Roman"/>
          <w:b w:val="false"/>
          <w:i w:val="false"/>
          <w:color w:val="000000"/>
          <w:sz w:val="28"/>
        </w:rPr>
        <w:t>
      </w:t>
      </w:r>
      <w:r>
        <w:rPr>
          <w:rFonts w:ascii="Times New Roman"/>
          <w:b w:val="false"/>
          <w:i w:val="false"/>
          <w:color w:val="000000"/>
          <w:sz w:val="28"/>
        </w:rPr>
        <w:t xml:space="preserve">23. Лауазымдық міндеттердің орындалуын бағалауды жүргізу үшін, "Б" корпусының қызметшісі тікелей басшыға осы Әдістемеге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толтырылған бағалау парағын келісу үшін жібереді.</w:t>
      </w:r>
      <w:r>
        <w:br/>
      </w:r>
      <w:r>
        <w:rPr>
          <w:rFonts w:ascii="Times New Roman"/>
          <w:b w:val="false"/>
          <w:i w:val="false"/>
          <w:color w:val="000000"/>
          <w:sz w:val="28"/>
        </w:rPr>
        <w:t>
      </w:t>
      </w:r>
      <w:r>
        <w:rPr>
          <w:rFonts w:ascii="Times New Roman"/>
          <w:b w:val="false"/>
          <w:i w:val="false"/>
          <w:color w:val="000000"/>
          <w:sz w:val="28"/>
        </w:rPr>
        <w:t>24. Тікелей басшы "Б" корпусы қызметшісінің еңбек тәртібін бұзғаны туралы Комиссия хатшысы және әдіп жөніндегі уәкілдің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r>
        <w:br/>
      </w:r>
      <w:r>
        <w:rPr>
          <w:rFonts w:ascii="Times New Roman"/>
          <w:b w:val="false"/>
          <w:i w:val="false"/>
          <w:color w:val="000000"/>
          <w:sz w:val="28"/>
        </w:rPr>
        <w:t>
      </w:t>
      </w:r>
      <w:r>
        <w:rPr>
          <w:rFonts w:ascii="Times New Roman"/>
          <w:b w:val="false"/>
          <w:i w:val="false"/>
          <w:color w:val="000000"/>
          <w:sz w:val="28"/>
        </w:rPr>
        <w:t>25. Тікелей басшы келіскеннен кейін, бағалау парағы "Б" корпусы қызметшісімен расталады.</w:t>
      </w:r>
      <w:r>
        <w:br/>
      </w:r>
      <w:r>
        <w:rPr>
          <w:rFonts w:ascii="Times New Roman"/>
          <w:b w:val="false"/>
          <w:i w:val="false"/>
          <w:color w:val="000000"/>
          <w:sz w:val="28"/>
        </w:rPr>
        <w:t>
      </w:t>
      </w:r>
      <w:r>
        <w:rPr>
          <w:rFonts w:ascii="Times New Roman"/>
          <w:b w:val="false"/>
          <w:i w:val="false"/>
          <w:color w:val="000000"/>
          <w:sz w:val="28"/>
        </w:rPr>
        <w:t>"Б" корпусы қызметшісінің бас тартуы құжаттарды Бағалау жөніндегі комиссияның отырысына жіберу үшін кедергі бола алмайды. Бұл жағдайда Комиссия хатшысы және "Б" корпусы қызметшісінің тікелей басшысы еркін нысанда танысудан бас тарту туралы акт құрастырады.</w:t>
      </w:r>
      <w:r>
        <w:br/>
      </w:r>
      <w:r>
        <w:rPr>
          <w:rFonts w:ascii="Times New Roman"/>
          <w:b w:val="false"/>
          <w:i w:val="false"/>
          <w:color w:val="000000"/>
          <w:sz w:val="28"/>
        </w:rPr>
        <w:t>
</w:t>
      </w:r>
    </w:p>
    <w:bookmarkStart w:name="z64" w:id="5"/>
    <w:p>
      <w:pPr>
        <w:spacing w:after="0"/>
        <w:ind w:left="0"/>
        <w:jc w:val="left"/>
      </w:pPr>
      <w:r>
        <w:rPr>
          <w:rFonts w:ascii="Times New Roman"/>
          <w:b/>
          <w:i w:val="false"/>
          <w:color w:val="000000"/>
        </w:rPr>
        <w:t xml:space="preserve"> 5. Жеке жұмыс жоспарын орындауды бағалау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26. Жылдық бағалауды өткізу үшін "Б" корпусының қызметшісі тікелей басшыға келісу үшін осы Әдістемеге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толтырылған бағалау парағын жолдайды.</w:t>
      </w:r>
      <w:r>
        <w:br/>
      </w:r>
      <w:r>
        <w:rPr>
          <w:rFonts w:ascii="Times New Roman"/>
          <w:b w:val="false"/>
          <w:i w:val="false"/>
          <w:color w:val="000000"/>
          <w:sz w:val="28"/>
        </w:rPr>
        <w:t>
      </w:t>
      </w:r>
      <w:r>
        <w:rPr>
          <w:rFonts w:ascii="Times New Roman"/>
          <w:b w:val="false"/>
          <w:i w:val="false"/>
          <w:color w:val="000000"/>
          <w:sz w:val="28"/>
        </w:rPr>
        <w:t>27. Тікелей басшы бағалау парағын онда берілген мәліметтердің анықтылығы тұрғысынан қарастырып, түзету еңгізеді (болған жағдайда) және оған келісім береді.</w:t>
      </w:r>
      <w:r>
        <w:br/>
      </w:r>
      <w:r>
        <w:rPr>
          <w:rFonts w:ascii="Times New Roman"/>
          <w:b w:val="false"/>
          <w:i w:val="false"/>
          <w:color w:val="000000"/>
          <w:sz w:val="28"/>
        </w:rPr>
        <w:t>
      </w:t>
      </w:r>
      <w:r>
        <w:rPr>
          <w:rFonts w:ascii="Times New Roman"/>
          <w:b w:val="false"/>
          <w:i w:val="false"/>
          <w:color w:val="000000"/>
          <w:sz w:val="28"/>
        </w:rPr>
        <w:t>28. Тікелей басшымен келіскеннен кейін бағалау парағын "Б" корпусының қызметшісі растайды.</w:t>
      </w:r>
      <w:r>
        <w:br/>
      </w:r>
      <w:r>
        <w:rPr>
          <w:rFonts w:ascii="Times New Roman"/>
          <w:b w:val="false"/>
          <w:i w:val="false"/>
          <w:color w:val="000000"/>
          <w:sz w:val="28"/>
        </w:rPr>
        <w:t>
      </w:t>
      </w:r>
      <w:r>
        <w:rPr>
          <w:rFonts w:ascii="Times New Roman"/>
          <w:b w:val="false"/>
          <w:i w:val="false"/>
          <w:color w:val="000000"/>
          <w:sz w:val="28"/>
        </w:rPr>
        <w:t>"Б" корпусы қызметшісінің бас тартуы құжаттарды Бағалау жөніндегі комиссияның отырысына жіберуге кедергі бола алмайды. Бұл жағдайда Комиссия хатшысы және "Б" корпусы қызметшісінің тікелей басшысы танысудан бас тарту туралы еркін нысанда акт жасайды.</w:t>
      </w:r>
      <w:r>
        <w:br/>
      </w:r>
      <w:r>
        <w:rPr>
          <w:rFonts w:ascii="Times New Roman"/>
          <w:b w:val="false"/>
          <w:i w:val="false"/>
          <w:color w:val="000000"/>
          <w:sz w:val="28"/>
        </w:rPr>
        <w:t>
</w:t>
      </w:r>
    </w:p>
    <w:bookmarkStart w:name="z69" w:id="6"/>
    <w:p>
      <w:pPr>
        <w:spacing w:after="0"/>
        <w:ind w:left="0"/>
        <w:jc w:val="left"/>
      </w:pPr>
      <w:r>
        <w:rPr>
          <w:rFonts w:ascii="Times New Roman"/>
          <w:b/>
          <w:i w:val="false"/>
          <w:color w:val="000000"/>
        </w:rPr>
        <w:t xml:space="preserve"> 6. Айналмалы бағалау</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29. Айналмалы бағалау:</w:t>
      </w:r>
      <w:r>
        <w:br/>
      </w:r>
      <w:r>
        <w:rPr>
          <w:rFonts w:ascii="Times New Roman"/>
          <w:b w:val="false"/>
          <w:i w:val="false"/>
          <w:color w:val="000000"/>
          <w:sz w:val="28"/>
        </w:rPr>
        <w:t>
      </w:t>
      </w:r>
      <w:r>
        <w:rPr>
          <w:rFonts w:ascii="Times New Roman"/>
          <w:b w:val="false"/>
          <w:i w:val="false"/>
          <w:color w:val="000000"/>
          <w:sz w:val="28"/>
        </w:rPr>
        <w:t>1) тікелей басшыны;</w:t>
      </w:r>
      <w:r>
        <w:br/>
      </w:r>
      <w:r>
        <w:rPr>
          <w:rFonts w:ascii="Times New Roman"/>
          <w:b w:val="false"/>
          <w:i w:val="false"/>
          <w:color w:val="000000"/>
          <w:sz w:val="28"/>
        </w:rPr>
        <w:t>
      </w:t>
      </w:r>
      <w:r>
        <w:rPr>
          <w:rFonts w:ascii="Times New Roman"/>
          <w:b w:val="false"/>
          <w:i w:val="false"/>
          <w:color w:val="000000"/>
          <w:sz w:val="28"/>
        </w:rPr>
        <w:t>2) "Б" корпусы қызметшісіне бағыныштыларды;</w:t>
      </w:r>
      <w:r>
        <w:br/>
      </w:r>
      <w:r>
        <w:rPr>
          <w:rFonts w:ascii="Times New Roman"/>
          <w:b w:val="false"/>
          <w:i w:val="false"/>
          <w:color w:val="000000"/>
          <w:sz w:val="28"/>
        </w:rPr>
        <w:t>
      </w:t>
      </w:r>
      <w:r>
        <w:rPr>
          <w:rFonts w:ascii="Times New Roman"/>
          <w:b w:val="false"/>
          <w:i w:val="false"/>
          <w:color w:val="000000"/>
          <w:sz w:val="28"/>
        </w:rPr>
        <w:t>3) тікелей бағыныштылар болмаған жағдайда – "Б" корпусының қызметшісі жұмыс істейтін құрылымдық бөлімшеде лауазымдарды атқаратын тұлғаларды (олар болған жағдайда) бағалау болып табылады.</w:t>
      </w:r>
      <w:r>
        <w:br/>
      </w:r>
      <w:r>
        <w:rPr>
          <w:rFonts w:ascii="Times New Roman"/>
          <w:b w:val="false"/>
          <w:i w:val="false"/>
          <w:color w:val="000000"/>
          <w:sz w:val="28"/>
        </w:rPr>
        <w:t>
      </w:t>
      </w:r>
      <w:r>
        <w:rPr>
          <w:rFonts w:ascii="Times New Roman"/>
          <w:b w:val="false"/>
          <w:i w:val="false"/>
          <w:color w:val="000000"/>
          <w:sz w:val="28"/>
        </w:rPr>
        <w:t xml:space="preserve">30. Осы Әдістеменің 29-тармағының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тармақшаларында</w:t>
      </w:r>
      <w:r>
        <w:rPr>
          <w:rFonts w:ascii="Times New Roman"/>
          <w:b w:val="false"/>
          <w:i w:val="false"/>
          <w:color w:val="000000"/>
          <w:sz w:val="28"/>
        </w:rPr>
        <w:t xml:space="preserve"> көрсетілген адамдардың тізімін (үштен аспайтын) "Б" корпусы қызметшісінің лауазымдық міндеттері және қызметтік өзара әрекеттестігіне қарай Комиссия хатшысы бағалау жүргізілгенге бір айдан кешіктірмей анықтайды.</w:t>
      </w:r>
      <w:r>
        <w:br/>
      </w:r>
      <w:r>
        <w:rPr>
          <w:rFonts w:ascii="Times New Roman"/>
          <w:b w:val="false"/>
          <w:i w:val="false"/>
          <w:color w:val="000000"/>
          <w:sz w:val="28"/>
        </w:rPr>
        <w:t>
      </w:t>
      </w:r>
      <w:r>
        <w:rPr>
          <w:rFonts w:ascii="Times New Roman"/>
          <w:b w:val="false"/>
          <w:i w:val="false"/>
          <w:color w:val="000000"/>
          <w:sz w:val="28"/>
        </w:rPr>
        <w:t xml:space="preserve">31. Осы Әдістеменің </w:t>
      </w:r>
      <w:r>
        <w:rPr>
          <w:rFonts w:ascii="Times New Roman"/>
          <w:b w:val="false"/>
          <w:i w:val="false"/>
          <w:color w:val="000000"/>
          <w:sz w:val="28"/>
        </w:rPr>
        <w:t>29-тармағында</w:t>
      </w:r>
      <w:r>
        <w:rPr>
          <w:rFonts w:ascii="Times New Roman"/>
          <w:b w:val="false"/>
          <w:i w:val="false"/>
          <w:color w:val="000000"/>
          <w:sz w:val="28"/>
        </w:rPr>
        <w:t xml:space="preserve"> көрсетілген тұлғалар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нысанда айналмалы бағалау парағын толтырады.</w:t>
      </w:r>
      <w:r>
        <w:br/>
      </w:r>
      <w:r>
        <w:rPr>
          <w:rFonts w:ascii="Times New Roman"/>
          <w:b w:val="false"/>
          <w:i w:val="false"/>
          <w:color w:val="000000"/>
          <w:sz w:val="28"/>
        </w:rPr>
        <w:t>
      </w:t>
      </w:r>
      <w:r>
        <w:rPr>
          <w:rFonts w:ascii="Times New Roman"/>
          <w:b w:val="false"/>
          <w:i w:val="false"/>
          <w:color w:val="000000"/>
          <w:sz w:val="28"/>
        </w:rPr>
        <w:t>32. Толтырылған бағалау парақтары оларды алған күннен екі жұмыс күні ішінде Комиссия хатшысына жіберіледі.</w:t>
      </w:r>
      <w:r>
        <w:br/>
      </w:r>
      <w:r>
        <w:rPr>
          <w:rFonts w:ascii="Times New Roman"/>
          <w:b w:val="false"/>
          <w:i w:val="false"/>
          <w:color w:val="000000"/>
          <w:sz w:val="28"/>
        </w:rPr>
        <w:t>
      </w:t>
      </w:r>
      <w:r>
        <w:rPr>
          <w:rFonts w:ascii="Times New Roman"/>
          <w:b w:val="false"/>
          <w:i w:val="false"/>
          <w:color w:val="000000"/>
          <w:sz w:val="28"/>
        </w:rPr>
        <w:t>33. Комиссия хатшысы айналмалы бағалаудың орта бағасын есептейді.</w:t>
      </w:r>
      <w:r>
        <w:br/>
      </w:r>
      <w:r>
        <w:rPr>
          <w:rFonts w:ascii="Times New Roman"/>
          <w:b w:val="false"/>
          <w:i w:val="false"/>
          <w:color w:val="000000"/>
          <w:sz w:val="28"/>
        </w:rPr>
        <w:t>
      </w:t>
      </w:r>
      <w:r>
        <w:rPr>
          <w:rFonts w:ascii="Times New Roman"/>
          <w:b w:val="false"/>
          <w:i w:val="false"/>
          <w:color w:val="000000"/>
          <w:sz w:val="28"/>
        </w:rPr>
        <w:t>34. Айналмалы бағалау жасырын түрде жүргізіледі.</w:t>
      </w:r>
      <w:r>
        <w:br/>
      </w:r>
      <w:r>
        <w:rPr>
          <w:rFonts w:ascii="Times New Roman"/>
          <w:b w:val="false"/>
          <w:i w:val="false"/>
          <w:color w:val="000000"/>
          <w:sz w:val="28"/>
        </w:rPr>
        <w:t>
</w:t>
      </w:r>
    </w:p>
    <w:bookmarkStart w:name="z79" w:id="7"/>
    <w:p>
      <w:pPr>
        <w:spacing w:after="0"/>
        <w:ind w:left="0"/>
        <w:jc w:val="left"/>
      </w:pPr>
      <w:r>
        <w:rPr>
          <w:rFonts w:ascii="Times New Roman"/>
          <w:b/>
          <w:i w:val="false"/>
          <w:color w:val="000000"/>
        </w:rPr>
        <w:t xml:space="preserve"> 7. Қорытынды баға</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35. Тікелей басшы "Б" корпусы қызметшісінің тоқсандық қорытынды бағасын мынадай формула бойынша есептейді:</w:t>
      </w:r>
      <w:r>
        <w:br/>
      </w:r>
      <w:r>
        <w:rPr>
          <w:rFonts w:ascii="Times New Roman"/>
          <w:b w:val="false"/>
          <w:i w:val="false"/>
          <w:color w:val="000000"/>
          <w:sz w:val="28"/>
        </w:rPr>
        <w:t>
      </w:t>
      </w:r>
    </w:p>
    <w:p>
      <w:pPr>
        <w:spacing w:after="0"/>
        <w:ind w:left="0"/>
        <w:jc w:val="both"/>
      </w:pPr>
      <w:r>
        <w:drawing>
          <wp:inline distT="0" distB="0" distL="0" distR="0">
            <wp:extent cx="19812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981200" cy="46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drawing>
          <wp:inline distT="0" distB="0" distL="0" distR="0">
            <wp:extent cx="6604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60400" cy="622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тоқсандық баға;</w:t>
      </w:r>
      <w:r>
        <w:br/>
      </w:r>
      <w:r>
        <w:rPr>
          <w:rFonts w:ascii="Times New Roman"/>
          <w:b w:val="false"/>
          <w:i w:val="false"/>
          <w:color w:val="000000"/>
          <w:sz w:val="28"/>
        </w:rPr>
        <w:t>
      </w:t>
      </w:r>
      <w:r>
        <w:rPr>
          <w:rFonts w:ascii="Times New Roman"/>
          <w:b w:val="false"/>
          <w:i w:val="false"/>
          <w:color w:val="000000"/>
          <w:sz w:val="28"/>
        </w:rPr>
        <w:t>a– көтермелеу балдары;</w:t>
      </w:r>
      <w:r>
        <w:br/>
      </w:r>
      <w:r>
        <w:rPr>
          <w:rFonts w:ascii="Times New Roman"/>
          <w:b w:val="false"/>
          <w:i w:val="false"/>
          <w:color w:val="000000"/>
          <w:sz w:val="28"/>
        </w:rPr>
        <w:t>
      </w:t>
      </w:r>
      <w:r>
        <w:rPr>
          <w:rFonts w:ascii="Times New Roman"/>
          <w:b w:val="false"/>
          <w:i w:val="false"/>
          <w:color w:val="000000"/>
          <w:sz w:val="28"/>
        </w:rPr>
        <w:t>в – айыппұл балдары.</w:t>
      </w:r>
      <w:r>
        <w:br/>
      </w:r>
      <w:r>
        <w:rPr>
          <w:rFonts w:ascii="Times New Roman"/>
          <w:b w:val="false"/>
          <w:i w:val="false"/>
          <w:color w:val="000000"/>
          <w:sz w:val="28"/>
        </w:rPr>
        <w:t>
      </w:t>
      </w:r>
      <w:r>
        <w:rPr>
          <w:rFonts w:ascii="Times New Roman"/>
          <w:b w:val="false"/>
          <w:i w:val="false"/>
          <w:color w:val="000000"/>
          <w:sz w:val="28"/>
        </w:rPr>
        <w:t>36. Тоқсандық қорытынды баға мынадай шәкіл бойынша қойылады:</w:t>
      </w:r>
      <w:r>
        <w:br/>
      </w:r>
      <w:r>
        <w:rPr>
          <w:rFonts w:ascii="Times New Roman"/>
          <w:b w:val="false"/>
          <w:i w:val="false"/>
          <w:color w:val="000000"/>
          <w:sz w:val="28"/>
        </w:rPr>
        <w:t>
      </w:t>
      </w:r>
      <w:r>
        <w:rPr>
          <w:rFonts w:ascii="Times New Roman"/>
          <w:b w:val="false"/>
          <w:i w:val="false"/>
          <w:color w:val="000000"/>
          <w:sz w:val="28"/>
        </w:rPr>
        <w:t>80 балдан төмен - "қанағаттанарлықсыз"</w:t>
      </w:r>
      <w:r>
        <w:br/>
      </w:r>
      <w:r>
        <w:rPr>
          <w:rFonts w:ascii="Times New Roman"/>
          <w:b w:val="false"/>
          <w:i w:val="false"/>
          <w:color w:val="000000"/>
          <w:sz w:val="28"/>
        </w:rPr>
        <w:t>
      </w:t>
      </w:r>
      <w:r>
        <w:rPr>
          <w:rFonts w:ascii="Times New Roman"/>
          <w:b w:val="false"/>
          <w:i w:val="false"/>
          <w:color w:val="000000"/>
          <w:sz w:val="28"/>
        </w:rPr>
        <w:t>80-нен 105 балға дейін – "қанағаттанарлық"</w:t>
      </w:r>
      <w:r>
        <w:br/>
      </w:r>
      <w:r>
        <w:rPr>
          <w:rFonts w:ascii="Times New Roman"/>
          <w:b w:val="false"/>
          <w:i w:val="false"/>
          <w:color w:val="000000"/>
          <w:sz w:val="28"/>
        </w:rPr>
        <w:t>
      </w:t>
      </w:r>
      <w:r>
        <w:rPr>
          <w:rFonts w:ascii="Times New Roman"/>
          <w:b w:val="false"/>
          <w:i w:val="false"/>
          <w:color w:val="000000"/>
          <w:sz w:val="28"/>
        </w:rPr>
        <w:t>106-дан 130 балға дейін (қоса алғанда) – "тиімді"</w:t>
      </w:r>
      <w:r>
        <w:br/>
      </w:r>
      <w:r>
        <w:rPr>
          <w:rFonts w:ascii="Times New Roman"/>
          <w:b w:val="false"/>
          <w:i w:val="false"/>
          <w:color w:val="000000"/>
          <w:sz w:val="28"/>
        </w:rPr>
        <w:t>
      </w:t>
      </w:r>
      <w:r>
        <w:rPr>
          <w:rFonts w:ascii="Times New Roman"/>
          <w:b w:val="false"/>
          <w:i w:val="false"/>
          <w:color w:val="000000"/>
          <w:sz w:val="28"/>
        </w:rPr>
        <w:t>130 балдан астам – "өте жақсы"</w:t>
      </w:r>
      <w:r>
        <w:br/>
      </w:r>
      <w:r>
        <w:rPr>
          <w:rFonts w:ascii="Times New Roman"/>
          <w:b w:val="false"/>
          <w:i w:val="false"/>
          <w:color w:val="000000"/>
          <w:sz w:val="28"/>
        </w:rPr>
        <w:t>
      </w:t>
      </w:r>
      <w:r>
        <w:rPr>
          <w:rFonts w:ascii="Times New Roman"/>
          <w:b w:val="false"/>
          <w:i w:val="false"/>
          <w:color w:val="000000"/>
          <w:sz w:val="28"/>
        </w:rPr>
        <w:t>37. Комиссия хатшысы "Б" корпусы қызметшісінің жылдық қорытынды бағасын мына формула бойынша Бағалау жөніндегі комиссия отырысына дейін бес жұмыс күнінен кешіктірмей есептейді:</w:t>
      </w:r>
      <w:r>
        <w:br/>
      </w:r>
      <w:r>
        <w:rPr>
          <w:rFonts w:ascii="Times New Roman"/>
          <w:b w:val="false"/>
          <w:i w:val="false"/>
          <w:color w:val="000000"/>
          <w:sz w:val="28"/>
        </w:rPr>
        <w:t>
      </w:t>
      </w:r>
    </w:p>
    <w:p>
      <w:pPr>
        <w:spacing w:after="0"/>
        <w:ind w:left="0"/>
        <w:jc w:val="both"/>
      </w:pPr>
      <w:r>
        <w:drawing>
          <wp:inline distT="0" distB="0" distL="0" distR="0">
            <wp:extent cx="44323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432300" cy="66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drawing>
          <wp:inline distT="0" distB="0" distL="0" distR="0">
            <wp:extent cx="8509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50900" cy="508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жылдық баға;</w:t>
      </w:r>
      <w:r>
        <w:br/>
      </w:r>
      <w:r>
        <w:rPr>
          <w:rFonts w:ascii="Times New Roman"/>
          <w:b w:val="false"/>
          <w:i w:val="false"/>
          <w:color w:val="000000"/>
          <w:sz w:val="28"/>
        </w:rPr>
        <w:t>
      </w:t>
      </w:r>
    </w:p>
    <w:p>
      <w:pPr>
        <w:spacing w:after="0"/>
        <w:ind w:left="0"/>
        <w:jc w:val="both"/>
      </w:pPr>
      <w:r>
        <w:drawing>
          <wp:inline distT="0" distB="0" distL="0" distR="0">
            <wp:extent cx="6604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60400" cy="622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есептік тоқсандардың орта бағасы (орта арифметикалық мән). Бұл ретте тоқсандық бағалардың алынған орта арифметикалық мәні осы Әдістеменің </w:t>
      </w:r>
      <w:r>
        <w:rPr>
          <w:rFonts w:ascii="Times New Roman"/>
          <w:b w:val="false"/>
          <w:i w:val="false"/>
          <w:color w:val="000000"/>
          <w:sz w:val="28"/>
        </w:rPr>
        <w:t>36-тармағында</w:t>
      </w:r>
      <w:r>
        <w:rPr>
          <w:rFonts w:ascii="Times New Roman"/>
          <w:b w:val="false"/>
          <w:i w:val="false"/>
          <w:color w:val="000000"/>
          <w:sz w:val="28"/>
        </w:rPr>
        <w:t xml:space="preserve"> көрсетілген шәкілді есепке ала отырып, бес балдық бағалар жүйесіне келтіріледі, атап айтқанда:</w:t>
      </w:r>
      <w:r>
        <w:br/>
      </w:r>
      <w:r>
        <w:rPr>
          <w:rFonts w:ascii="Times New Roman"/>
          <w:b w:val="false"/>
          <w:i w:val="false"/>
          <w:color w:val="000000"/>
          <w:sz w:val="28"/>
        </w:rPr>
        <w:t>
      </w:t>
      </w:r>
      <w:r>
        <w:rPr>
          <w:rFonts w:ascii="Times New Roman"/>
          <w:b w:val="false"/>
          <w:i w:val="false"/>
          <w:color w:val="000000"/>
          <w:sz w:val="28"/>
        </w:rPr>
        <w:t>"қанағаттанарлықсыз" мәнге (80 балдан төмен) – 2 балл қосылады,</w:t>
      </w:r>
      <w:r>
        <w:br/>
      </w:r>
      <w:r>
        <w:rPr>
          <w:rFonts w:ascii="Times New Roman"/>
          <w:b w:val="false"/>
          <w:i w:val="false"/>
          <w:color w:val="000000"/>
          <w:sz w:val="28"/>
        </w:rPr>
        <w:t>
      </w:t>
      </w:r>
      <w:r>
        <w:rPr>
          <w:rFonts w:ascii="Times New Roman"/>
          <w:b w:val="false"/>
          <w:i w:val="false"/>
          <w:color w:val="000000"/>
          <w:sz w:val="28"/>
        </w:rPr>
        <w:t>"қанағаттанарлық" мәнге (80-нен 105 балға дейін) – 3 балл,</w:t>
      </w:r>
      <w:r>
        <w:br/>
      </w:r>
      <w:r>
        <w:rPr>
          <w:rFonts w:ascii="Times New Roman"/>
          <w:b w:val="false"/>
          <w:i w:val="false"/>
          <w:color w:val="000000"/>
          <w:sz w:val="28"/>
        </w:rPr>
        <w:t>
      </w:t>
      </w:r>
      <w:r>
        <w:rPr>
          <w:rFonts w:ascii="Times New Roman"/>
          <w:b w:val="false"/>
          <w:i w:val="false"/>
          <w:color w:val="000000"/>
          <w:sz w:val="28"/>
        </w:rPr>
        <w:t>"тиімді" мәнге (106-дан 130 балға (қосаалғанда) дейін) – 4 балл,</w:t>
      </w:r>
      <w:r>
        <w:br/>
      </w:r>
      <w:r>
        <w:rPr>
          <w:rFonts w:ascii="Times New Roman"/>
          <w:b w:val="false"/>
          <w:i w:val="false"/>
          <w:color w:val="000000"/>
          <w:sz w:val="28"/>
        </w:rPr>
        <w:t>
      </w:t>
      </w:r>
      <w:r>
        <w:rPr>
          <w:rFonts w:ascii="Times New Roman"/>
          <w:b w:val="false"/>
          <w:i w:val="false"/>
          <w:color w:val="000000"/>
          <w:sz w:val="28"/>
        </w:rPr>
        <w:t>"өте жақсы" мәнге (130 балдан астам) – 5 балл;</w:t>
      </w:r>
      <w:r>
        <w:br/>
      </w:r>
      <w:r>
        <w:rPr>
          <w:rFonts w:ascii="Times New Roman"/>
          <w:b w:val="false"/>
          <w:i w:val="false"/>
          <w:color w:val="000000"/>
          <w:sz w:val="28"/>
        </w:rPr>
        <w:t>
      </w:t>
      </w:r>
    </w:p>
    <w:p>
      <w:pPr>
        <w:spacing w:after="0"/>
        <w:ind w:left="0"/>
        <w:jc w:val="both"/>
      </w:pPr>
      <w:r>
        <w:drawing>
          <wp:inline distT="0" distB="0" distL="0" distR="0">
            <wp:extent cx="9652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965200" cy="558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жеке жұмыс жоспарын орындау бағасы (орта арифметикалық мән);</w:t>
      </w:r>
      <w:r>
        <w:br/>
      </w:r>
      <w:r>
        <w:rPr>
          <w:rFonts w:ascii="Times New Roman"/>
          <w:b w:val="false"/>
          <w:i w:val="false"/>
          <w:color w:val="000000"/>
          <w:sz w:val="28"/>
        </w:rPr>
        <w:t>
      </w:t>
      </w:r>
    </w:p>
    <w:p>
      <w:pPr>
        <w:spacing w:after="0"/>
        <w:ind w:left="0"/>
        <w:jc w:val="both"/>
      </w:pPr>
      <w:r>
        <w:drawing>
          <wp:inline distT="0" distB="0" distL="0" distR="0">
            <wp:extent cx="4826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4826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айналмалы бағалау (орта арифметикалық мән).</w:t>
      </w:r>
      <w:r>
        <w:br/>
      </w:r>
      <w:r>
        <w:rPr>
          <w:rFonts w:ascii="Times New Roman"/>
          <w:b w:val="false"/>
          <w:i w:val="false"/>
          <w:color w:val="000000"/>
          <w:sz w:val="28"/>
        </w:rPr>
        <w:t>
      </w:t>
      </w:r>
      <w:r>
        <w:rPr>
          <w:rFonts w:ascii="Times New Roman"/>
          <w:b w:val="false"/>
          <w:i w:val="false"/>
          <w:color w:val="000000"/>
          <w:sz w:val="28"/>
        </w:rPr>
        <w:t>38. Жылдық қорытынды бағасы мынадай шәкіл бойынша қойылады:</w:t>
      </w:r>
      <w:r>
        <w:br/>
      </w:r>
      <w:r>
        <w:rPr>
          <w:rFonts w:ascii="Times New Roman"/>
          <w:b w:val="false"/>
          <w:i w:val="false"/>
          <w:color w:val="000000"/>
          <w:sz w:val="28"/>
        </w:rPr>
        <w:t>
      </w:t>
      </w:r>
      <w:r>
        <w:rPr>
          <w:rFonts w:ascii="Times New Roman"/>
          <w:b w:val="false"/>
          <w:i w:val="false"/>
          <w:color w:val="000000"/>
          <w:sz w:val="28"/>
        </w:rPr>
        <w:t>3 балдан төмен – "қанағаттанарлықсыз";</w:t>
      </w:r>
      <w:r>
        <w:br/>
      </w:r>
      <w:r>
        <w:rPr>
          <w:rFonts w:ascii="Times New Roman"/>
          <w:b w:val="false"/>
          <w:i w:val="false"/>
          <w:color w:val="000000"/>
          <w:sz w:val="28"/>
        </w:rPr>
        <w:t>
      </w:t>
      </w:r>
      <w:r>
        <w:rPr>
          <w:rFonts w:ascii="Times New Roman"/>
          <w:b w:val="false"/>
          <w:i w:val="false"/>
          <w:color w:val="000000"/>
          <w:sz w:val="28"/>
        </w:rPr>
        <w:t>3 балдан бастап 4 балға дейін – "қанағаттанарлық;</w:t>
      </w:r>
      <w:r>
        <w:br/>
      </w:r>
      <w:r>
        <w:rPr>
          <w:rFonts w:ascii="Times New Roman"/>
          <w:b w:val="false"/>
          <w:i w:val="false"/>
          <w:color w:val="000000"/>
          <w:sz w:val="28"/>
        </w:rPr>
        <w:t>
      </w:t>
      </w:r>
      <w:r>
        <w:rPr>
          <w:rFonts w:ascii="Times New Roman"/>
          <w:b w:val="false"/>
          <w:i w:val="false"/>
          <w:color w:val="000000"/>
          <w:sz w:val="28"/>
        </w:rPr>
        <w:t>4 балдан бастап 5 балға дейін – "тиімді";</w:t>
      </w:r>
      <w:r>
        <w:br/>
      </w:r>
      <w:r>
        <w:rPr>
          <w:rFonts w:ascii="Times New Roman"/>
          <w:b w:val="false"/>
          <w:i w:val="false"/>
          <w:color w:val="000000"/>
          <w:sz w:val="28"/>
        </w:rPr>
        <w:t>
      </w:t>
      </w:r>
      <w:r>
        <w:rPr>
          <w:rFonts w:ascii="Times New Roman"/>
          <w:b w:val="false"/>
          <w:i w:val="false"/>
          <w:color w:val="000000"/>
          <w:sz w:val="28"/>
        </w:rPr>
        <w:t>5 балл – "өте жақсы".</w:t>
      </w:r>
      <w:r>
        <w:br/>
      </w:r>
      <w:r>
        <w:rPr>
          <w:rFonts w:ascii="Times New Roman"/>
          <w:b w:val="false"/>
          <w:i w:val="false"/>
          <w:color w:val="000000"/>
          <w:sz w:val="28"/>
        </w:rPr>
        <w:t>
</w:t>
      </w:r>
    </w:p>
    <w:bookmarkStart w:name="z105" w:id="8"/>
    <w:p>
      <w:pPr>
        <w:spacing w:after="0"/>
        <w:ind w:left="0"/>
        <w:jc w:val="left"/>
      </w:pPr>
      <w:r>
        <w:rPr>
          <w:rFonts w:ascii="Times New Roman"/>
          <w:b/>
          <w:i w:val="false"/>
          <w:color w:val="000000"/>
        </w:rPr>
        <w:t xml:space="preserve"> 8. Комиссияның бағалау нәтижелерін қарауы</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39. Комиссия хатшысы Комиссия төрағасымен келісілген кестеге сәйкес бағалау нәтижелерін қарау жөніндегі Комиссияның отырысын өткізуді қамтамасыз етеді.</w:t>
      </w:r>
      <w:r>
        <w:br/>
      </w:r>
      <w:r>
        <w:rPr>
          <w:rFonts w:ascii="Times New Roman"/>
          <w:b w:val="false"/>
          <w:i w:val="false"/>
          <w:color w:val="000000"/>
          <w:sz w:val="28"/>
        </w:rPr>
        <w:t>
      </w:t>
      </w:r>
      <w:r>
        <w:rPr>
          <w:rFonts w:ascii="Times New Roman"/>
          <w:b w:val="false"/>
          <w:i w:val="false"/>
          <w:color w:val="000000"/>
          <w:sz w:val="28"/>
        </w:rPr>
        <w:t>Комиссия хатшысы Комиссияның отырысына мынадай құжаттарды:</w:t>
      </w:r>
      <w:r>
        <w:br/>
      </w:r>
      <w:r>
        <w:rPr>
          <w:rFonts w:ascii="Times New Roman"/>
          <w:b w:val="false"/>
          <w:i w:val="false"/>
          <w:color w:val="000000"/>
          <w:sz w:val="28"/>
        </w:rPr>
        <w:t>
      </w:t>
      </w:r>
      <w:r>
        <w:rPr>
          <w:rFonts w:ascii="Times New Roman"/>
          <w:b w:val="false"/>
          <w:i w:val="false"/>
          <w:color w:val="000000"/>
          <w:sz w:val="28"/>
        </w:rPr>
        <w:t>1) толтырылған бағалау парақтарын;</w:t>
      </w:r>
      <w:r>
        <w:br/>
      </w:r>
      <w:r>
        <w:rPr>
          <w:rFonts w:ascii="Times New Roman"/>
          <w:b w:val="false"/>
          <w:i w:val="false"/>
          <w:color w:val="000000"/>
          <w:sz w:val="28"/>
        </w:rPr>
        <w:t>
      </w:t>
      </w:r>
      <w:r>
        <w:rPr>
          <w:rFonts w:ascii="Times New Roman"/>
          <w:b w:val="false"/>
          <w:i w:val="false"/>
          <w:color w:val="000000"/>
          <w:sz w:val="28"/>
        </w:rPr>
        <w:t>2).толтырылған айналмалы бағалау парағын (жылдық бағалау үшін);</w:t>
      </w:r>
      <w:r>
        <w:br/>
      </w:r>
      <w:r>
        <w:rPr>
          <w:rFonts w:ascii="Times New Roman"/>
          <w:b w:val="false"/>
          <w:i w:val="false"/>
          <w:color w:val="000000"/>
          <w:sz w:val="28"/>
        </w:rPr>
        <w:t>
      </w:t>
      </w:r>
      <w:r>
        <w:rPr>
          <w:rFonts w:ascii="Times New Roman"/>
          <w:b w:val="false"/>
          <w:i w:val="false"/>
          <w:color w:val="000000"/>
          <w:sz w:val="28"/>
        </w:rPr>
        <w:t>3) "Б" корпусы қызметшісінің лауазымдық нұсқаулығын;</w:t>
      </w:r>
      <w:r>
        <w:br/>
      </w:r>
      <w:r>
        <w:rPr>
          <w:rFonts w:ascii="Times New Roman"/>
          <w:b w:val="false"/>
          <w:i w:val="false"/>
          <w:color w:val="000000"/>
          <w:sz w:val="28"/>
        </w:rPr>
        <w:t>
      </w:t>
      </w:r>
      <w:r>
        <w:rPr>
          <w:rFonts w:ascii="Times New Roman"/>
          <w:b w:val="false"/>
          <w:i w:val="false"/>
          <w:color w:val="000000"/>
          <w:sz w:val="28"/>
        </w:rPr>
        <w:t xml:space="preserve">4) осы Әдістемеге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Комиссия отырысы хаттамасының жобасын тапсырады.</w:t>
      </w:r>
      <w:r>
        <w:br/>
      </w:r>
      <w:r>
        <w:rPr>
          <w:rFonts w:ascii="Times New Roman"/>
          <w:b w:val="false"/>
          <w:i w:val="false"/>
          <w:color w:val="000000"/>
          <w:sz w:val="28"/>
        </w:rPr>
        <w:t>
      </w:t>
      </w:r>
      <w:r>
        <w:rPr>
          <w:rFonts w:ascii="Times New Roman"/>
          <w:b w:val="false"/>
          <w:i w:val="false"/>
          <w:color w:val="000000"/>
          <w:sz w:val="28"/>
        </w:rPr>
        <w:t>40. Комиссия бағалау нәтижелерін қарастырады және мына шешімдердің бірін шығарады:</w:t>
      </w:r>
      <w:r>
        <w:br/>
      </w:r>
      <w:r>
        <w:rPr>
          <w:rFonts w:ascii="Times New Roman"/>
          <w:b w:val="false"/>
          <w:i w:val="false"/>
          <w:color w:val="000000"/>
          <w:sz w:val="28"/>
        </w:rPr>
        <w:t>
      </w:t>
      </w:r>
      <w:r>
        <w:rPr>
          <w:rFonts w:ascii="Times New Roman"/>
          <w:b w:val="false"/>
          <w:i w:val="false"/>
          <w:color w:val="000000"/>
          <w:sz w:val="28"/>
        </w:rPr>
        <w:t>1) бағалау нәтижелерін бекіту;</w:t>
      </w:r>
      <w:r>
        <w:br/>
      </w:r>
      <w:r>
        <w:rPr>
          <w:rFonts w:ascii="Times New Roman"/>
          <w:b w:val="false"/>
          <w:i w:val="false"/>
          <w:color w:val="000000"/>
          <w:sz w:val="28"/>
        </w:rPr>
        <w:t>
      </w:t>
      </w:r>
      <w:r>
        <w:rPr>
          <w:rFonts w:ascii="Times New Roman"/>
          <w:b w:val="false"/>
          <w:i w:val="false"/>
          <w:color w:val="000000"/>
          <w:sz w:val="28"/>
        </w:rPr>
        <w:t>2) бағалау нәтижелерін қайта қарау.</w:t>
      </w:r>
      <w:r>
        <w:br/>
      </w:r>
      <w:r>
        <w:rPr>
          <w:rFonts w:ascii="Times New Roman"/>
          <w:b w:val="false"/>
          <w:i w:val="false"/>
          <w:color w:val="000000"/>
          <w:sz w:val="28"/>
        </w:rPr>
        <w:t>
      </w:t>
      </w:r>
      <w:r>
        <w:rPr>
          <w:rFonts w:ascii="Times New Roman"/>
          <w:b w:val="false"/>
          <w:i w:val="false"/>
          <w:color w:val="000000"/>
          <w:sz w:val="28"/>
        </w:rPr>
        <w:t>Бағалау нәтижелерін қайта қарау туралы шешім қабылдаған жағдайда Комиссия хаттамада тиісті түсіндірмемен келесі жағдайларда бағаны түзетеді:</w:t>
      </w:r>
      <w:r>
        <w:br/>
      </w:r>
      <w:r>
        <w:rPr>
          <w:rFonts w:ascii="Times New Roman"/>
          <w:b w:val="false"/>
          <w:i w:val="false"/>
          <w:color w:val="000000"/>
          <w:sz w:val="28"/>
        </w:rPr>
        <w:t>
      </w:t>
      </w:r>
      <w:r>
        <w:rPr>
          <w:rFonts w:ascii="Times New Roman"/>
          <w:b w:val="false"/>
          <w:i w:val="false"/>
          <w:color w:val="000000"/>
          <w:sz w:val="28"/>
        </w:rPr>
        <w:t>1) егер "Б" корпусы қызметшісінің қызмет тиімділігі бағалау нәтижесінен көп болса. Бұл ретте "Б" корпусы қызметшісінің жұмыс нәтижелеріне құжаттамалық растау беріледі;</w:t>
      </w:r>
      <w:r>
        <w:br/>
      </w:r>
      <w:r>
        <w:rPr>
          <w:rFonts w:ascii="Times New Roman"/>
          <w:b w:val="false"/>
          <w:i w:val="false"/>
          <w:color w:val="000000"/>
          <w:sz w:val="28"/>
        </w:rPr>
        <w:t>
      </w:t>
      </w:r>
      <w:r>
        <w:rPr>
          <w:rFonts w:ascii="Times New Roman"/>
          <w:b w:val="false"/>
          <w:i w:val="false"/>
          <w:color w:val="000000"/>
          <w:sz w:val="28"/>
        </w:rPr>
        <w:t>2) "Б" корпусы қызметшісін бағалау нәтижесін санауда Комиссия хатшысы қате жіберсе.</w:t>
      </w:r>
      <w:r>
        <w:br/>
      </w:r>
      <w:r>
        <w:rPr>
          <w:rFonts w:ascii="Times New Roman"/>
          <w:b w:val="false"/>
          <w:i w:val="false"/>
          <w:color w:val="000000"/>
          <w:sz w:val="28"/>
        </w:rPr>
        <w:t>
      </w:t>
      </w:r>
      <w:r>
        <w:rPr>
          <w:rFonts w:ascii="Times New Roman"/>
          <w:b w:val="false"/>
          <w:i w:val="false"/>
          <w:color w:val="000000"/>
          <w:sz w:val="28"/>
        </w:rPr>
        <w:t>41. Комиссия хатшысы бағалау нәтижелерімен ол аяқталған күннен бастап екі жұмыс күні ішінде "Б" корпусының қызметшісін таныстырады.</w:t>
      </w:r>
      <w:r>
        <w:br/>
      </w:r>
      <w:r>
        <w:rPr>
          <w:rFonts w:ascii="Times New Roman"/>
          <w:b w:val="false"/>
          <w:i w:val="false"/>
          <w:color w:val="000000"/>
          <w:sz w:val="28"/>
        </w:rPr>
        <w:t>
      </w:t>
      </w:r>
      <w:r>
        <w:rPr>
          <w:rFonts w:ascii="Times New Roman"/>
          <w:b w:val="false"/>
          <w:i w:val="false"/>
          <w:color w:val="000000"/>
          <w:sz w:val="28"/>
        </w:rPr>
        <w:t>"Б" корпусының қызметшісін бағалау нәтижелерімен таныстыру жазбаша немесе электронды нысанда жүргізіледі.</w:t>
      </w:r>
      <w:r>
        <w:br/>
      </w:r>
      <w:r>
        <w:rPr>
          <w:rFonts w:ascii="Times New Roman"/>
          <w:b w:val="false"/>
          <w:i w:val="false"/>
          <w:color w:val="000000"/>
          <w:sz w:val="28"/>
        </w:rPr>
        <w:t>
      </w:t>
      </w:r>
      <w:r>
        <w:rPr>
          <w:rFonts w:ascii="Times New Roman"/>
          <w:b w:val="false"/>
          <w:i w:val="false"/>
          <w:color w:val="000000"/>
          <w:sz w:val="28"/>
        </w:rPr>
        <w:t>"Б" корпусы қызметшісінің танысудан бас тартуы бағалау нәтижелерін оның қызметтік тізіміне енгізуге кедергі бола алмайды. Бұл жағдайда Комиссия хатшысының танысудан бас тарту туралы еркін нұсқада акт жасайды.</w:t>
      </w:r>
      <w:r>
        <w:br/>
      </w:r>
      <w:r>
        <w:rPr>
          <w:rFonts w:ascii="Times New Roman"/>
          <w:b w:val="false"/>
          <w:i w:val="false"/>
          <w:color w:val="000000"/>
          <w:sz w:val="28"/>
        </w:rPr>
        <w:t>
      </w:t>
      </w:r>
      <w:r>
        <w:rPr>
          <w:rFonts w:ascii="Times New Roman"/>
          <w:b w:val="false"/>
          <w:i w:val="false"/>
          <w:color w:val="000000"/>
          <w:sz w:val="28"/>
        </w:rPr>
        <w:t xml:space="preserve">42. Осы Әдістеменің </w:t>
      </w:r>
      <w:r>
        <w:rPr>
          <w:rFonts w:ascii="Times New Roman"/>
          <w:b w:val="false"/>
          <w:i w:val="false"/>
          <w:color w:val="000000"/>
          <w:sz w:val="28"/>
        </w:rPr>
        <w:t>39-тармағында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Комиссия хатшысында сақталады.</w:t>
      </w:r>
      <w:r>
        <w:br/>
      </w:r>
      <w:r>
        <w:rPr>
          <w:rFonts w:ascii="Times New Roman"/>
          <w:b w:val="false"/>
          <w:i w:val="false"/>
          <w:color w:val="000000"/>
          <w:sz w:val="28"/>
        </w:rPr>
        <w:t>
</w:t>
      </w:r>
    </w:p>
    <w:bookmarkStart w:name="z122" w:id="9"/>
    <w:p>
      <w:pPr>
        <w:spacing w:after="0"/>
        <w:ind w:left="0"/>
        <w:jc w:val="left"/>
      </w:pPr>
      <w:r>
        <w:rPr>
          <w:rFonts w:ascii="Times New Roman"/>
          <w:b/>
          <w:i w:val="false"/>
          <w:color w:val="000000"/>
        </w:rPr>
        <w:t xml:space="preserve"> 9. Бағалау нәтижелеріне шағымдану</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43.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r>
        <w:br/>
      </w:r>
      <w:r>
        <w:rPr>
          <w:rFonts w:ascii="Times New Roman"/>
          <w:b w:val="false"/>
          <w:i w:val="false"/>
          <w:color w:val="000000"/>
          <w:sz w:val="28"/>
        </w:rPr>
        <w:t>
      </w:t>
      </w:r>
      <w:r>
        <w:rPr>
          <w:rFonts w:ascii="Times New Roman"/>
          <w:b w:val="false"/>
          <w:i w:val="false"/>
          <w:color w:val="000000"/>
          <w:sz w:val="28"/>
        </w:rPr>
        <w:t>44. Мемлекеттік қызмет істері жөніндегі уәкілетті орган немесе оның аумақтық департаменті "Б" корпусы қызметшісінен шағым түскен күнінен бастап он жұмыс күні ішінде оны қарауды жүзеге асырады және бұзушылықтар анықталған жағдайда, мемлекеттік органға Комиссия шешімінің күшін жою туралы ұсыныс жасайды.</w:t>
      </w:r>
      <w:r>
        <w:br/>
      </w:r>
      <w:r>
        <w:rPr>
          <w:rFonts w:ascii="Times New Roman"/>
          <w:b w:val="false"/>
          <w:i w:val="false"/>
          <w:color w:val="000000"/>
          <w:sz w:val="28"/>
        </w:rPr>
        <w:t>
      </w:t>
      </w:r>
      <w:r>
        <w:rPr>
          <w:rFonts w:ascii="Times New Roman"/>
          <w:b w:val="false"/>
          <w:i w:val="false"/>
          <w:color w:val="000000"/>
          <w:sz w:val="28"/>
        </w:rPr>
        <w:t>45.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береді.</w:t>
      </w:r>
      <w:r>
        <w:br/>
      </w:r>
      <w:r>
        <w:rPr>
          <w:rFonts w:ascii="Times New Roman"/>
          <w:b w:val="false"/>
          <w:i w:val="false"/>
          <w:color w:val="000000"/>
          <w:sz w:val="28"/>
        </w:rPr>
        <w:t>
      </w:t>
      </w:r>
      <w:r>
        <w:rPr>
          <w:rFonts w:ascii="Times New Roman"/>
          <w:b w:val="false"/>
          <w:i w:val="false"/>
          <w:color w:val="000000"/>
          <w:sz w:val="28"/>
        </w:rPr>
        <w:t>46. "Б" корпусы қызметшісінің бағалау нәтижелеріне сотта шағымдануға құқығы бар.</w:t>
      </w:r>
      <w:r>
        <w:br/>
      </w:r>
      <w:r>
        <w:rPr>
          <w:rFonts w:ascii="Times New Roman"/>
          <w:b w:val="false"/>
          <w:i w:val="false"/>
          <w:color w:val="000000"/>
          <w:sz w:val="28"/>
        </w:rPr>
        <w:t>
</w:t>
      </w:r>
    </w:p>
    <w:bookmarkStart w:name="z127" w:id="10"/>
    <w:p>
      <w:pPr>
        <w:spacing w:after="0"/>
        <w:ind w:left="0"/>
        <w:jc w:val="left"/>
      </w:pPr>
      <w:r>
        <w:rPr>
          <w:rFonts w:ascii="Times New Roman"/>
          <w:b/>
          <w:i w:val="false"/>
          <w:color w:val="000000"/>
        </w:rPr>
        <w:t xml:space="preserve"> 10. Бағалау нәтижелері бойынша шешім қабылдау</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47. Бағалау нәтижелері бонус төлеу және оқыту бойынша шешім қабылдауға негіз болып табылады.</w:t>
      </w:r>
      <w:r>
        <w:br/>
      </w:r>
      <w:r>
        <w:rPr>
          <w:rFonts w:ascii="Times New Roman"/>
          <w:b w:val="false"/>
          <w:i w:val="false"/>
          <w:color w:val="000000"/>
          <w:sz w:val="28"/>
        </w:rPr>
        <w:t>
      </w:t>
      </w:r>
      <w:r>
        <w:rPr>
          <w:rFonts w:ascii="Times New Roman"/>
          <w:b w:val="false"/>
          <w:i w:val="false"/>
          <w:color w:val="000000"/>
          <w:sz w:val="28"/>
        </w:rPr>
        <w:t>48. Бонустар "өте жақсы" және "тиімді" бағалау нәтижелері бар "Б" корпусы қызметшілеріне төленеді.</w:t>
      </w:r>
      <w:r>
        <w:br/>
      </w:r>
      <w:r>
        <w:rPr>
          <w:rFonts w:ascii="Times New Roman"/>
          <w:b w:val="false"/>
          <w:i w:val="false"/>
          <w:color w:val="000000"/>
          <w:sz w:val="28"/>
        </w:rPr>
        <w:t>
      </w:t>
      </w:r>
      <w:r>
        <w:rPr>
          <w:rFonts w:ascii="Times New Roman"/>
          <w:b w:val="false"/>
          <w:i w:val="false"/>
          <w:color w:val="000000"/>
          <w:sz w:val="28"/>
        </w:rPr>
        <w:t>49.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r>
        <w:br/>
      </w:r>
      <w:r>
        <w:rPr>
          <w:rFonts w:ascii="Times New Roman"/>
          <w:b w:val="false"/>
          <w:i w:val="false"/>
          <w:color w:val="000000"/>
          <w:sz w:val="28"/>
        </w:rPr>
        <w:t>
      </w:t>
      </w:r>
      <w:r>
        <w:rPr>
          <w:rFonts w:ascii="Times New Roman"/>
          <w:b w:val="false"/>
          <w:i w:val="false"/>
          <w:color w:val="000000"/>
          <w:sz w:val="28"/>
        </w:rPr>
        <w:t>"Б" корпусының қызметшісі Комиссия оның қызметін жылдық бағалаудың нәтижелерін бекіткеннен кейін үш ай ішінде біліктілікті арттыру курстарына жіберіледі.</w:t>
      </w:r>
      <w:r>
        <w:br/>
      </w:r>
      <w:r>
        <w:rPr>
          <w:rFonts w:ascii="Times New Roman"/>
          <w:b w:val="false"/>
          <w:i w:val="false"/>
          <w:color w:val="000000"/>
          <w:sz w:val="28"/>
        </w:rPr>
        <w:t>
      </w:t>
      </w:r>
      <w:r>
        <w:rPr>
          <w:rFonts w:ascii="Times New Roman"/>
          <w:b w:val="false"/>
          <w:i w:val="false"/>
          <w:color w:val="000000"/>
          <w:sz w:val="28"/>
        </w:rPr>
        <w:t>50. "Қанағаттанарлықсыз" баға алған "Б" корпусының қызметшісі мемлекеттік әкімшілік лауазымға алғаш рет қабылданған тұлғаларға тәлемгер ретінде бекітілмейді.</w:t>
      </w:r>
      <w:r>
        <w:br/>
      </w:r>
      <w:r>
        <w:rPr>
          <w:rFonts w:ascii="Times New Roman"/>
          <w:b w:val="false"/>
          <w:i w:val="false"/>
          <w:color w:val="000000"/>
          <w:sz w:val="28"/>
        </w:rPr>
        <w:t>
      </w:t>
      </w:r>
      <w:r>
        <w:rPr>
          <w:rFonts w:ascii="Times New Roman"/>
          <w:b w:val="false"/>
          <w:i w:val="false"/>
          <w:color w:val="000000"/>
          <w:sz w:val="28"/>
        </w:rPr>
        <w:t>51. "Б" корпусы қызметшісінің қатарынан екі жыл қорытындысы бойынша "қанағаттанарлықсыз" мәндегі бағалау нәтижесі оны лауазымында төмендету туралы шешім қабылдау үшін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r>
        <w:br/>
      </w:r>
      <w:r>
        <w:rPr>
          <w:rFonts w:ascii="Times New Roman"/>
          <w:b w:val="false"/>
          <w:i w:val="false"/>
          <w:color w:val="000000"/>
          <w:sz w:val="28"/>
        </w:rPr>
        <w:t>
      </w:t>
      </w:r>
      <w:r>
        <w:rPr>
          <w:rFonts w:ascii="Times New Roman"/>
          <w:b w:val="false"/>
          <w:i w:val="false"/>
          <w:color w:val="000000"/>
          <w:sz w:val="28"/>
        </w:rPr>
        <w:t>52. "Б" корпусының қызметшілерін бағалаудың нәтижелері олардың қызметтік тізімдеріне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"Қостанай облыстық</w:t>
            </w:r>
            <w:r>
              <w:br/>
            </w:r>
            <w:r>
              <w:rPr>
                <w:rFonts w:ascii="Times New Roman"/>
                <w:b w:val="false"/>
                <w:i w:val="false"/>
                <w:color w:val="000000"/>
                <w:sz w:val="20"/>
              </w:rPr>
              <w:t>мәслихатының аппараты"</w:t>
            </w:r>
            <w:r>
              <w:br/>
            </w:r>
            <w:r>
              <w:rPr>
                <w:rFonts w:ascii="Times New Roman"/>
                <w:b w:val="false"/>
                <w:i w:val="false"/>
                <w:color w:val="000000"/>
                <w:sz w:val="20"/>
              </w:rPr>
              <w:t>мемлекеттік мекемесінің"Б"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1-қосымша</w:t>
            </w:r>
          </w:p>
        </w:tc>
      </w:tr>
    </w:tbl>
    <w:bookmarkStart w:name="z136" w:id="11"/>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bookmarkEnd w:id="11"/>
    <w:bookmarkStart w:name="z137" w:id="12"/>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bookmarkEnd w:id="12"/>
    <w:bookmarkStart w:name="z138" w:id="13"/>
    <w:p>
      <w:pPr>
        <w:spacing w:after="0"/>
        <w:ind w:left="0"/>
        <w:jc w:val="both"/>
      </w:pPr>
      <w:r>
        <w:rPr>
          <w:rFonts w:ascii="Times New Roman"/>
          <w:b w:val="false"/>
          <w:i w:val="false"/>
          <w:color w:val="000000"/>
          <w:sz w:val="28"/>
        </w:rPr>
        <w:t>            ______________________жыл</w:t>
      </w:r>
      <w:r>
        <w:br/>
      </w:r>
      <w:r>
        <w:rPr>
          <w:rFonts w:ascii="Times New Roman"/>
          <w:b w:val="false"/>
          <w:i w:val="false"/>
          <w:color w:val="000000"/>
          <w:sz w:val="28"/>
        </w:rPr>
        <w:t>
</w:t>
      </w:r>
    </w:p>
    <w:bookmarkEnd w:id="13"/>
    <w:bookmarkStart w:name="z139" w:id="14"/>
    <w:p>
      <w:pPr>
        <w:spacing w:after="0"/>
        <w:ind w:left="0"/>
        <w:jc w:val="both"/>
      </w:pPr>
      <w:r>
        <w:rPr>
          <w:rFonts w:ascii="Times New Roman"/>
          <w:b w:val="false"/>
          <w:i w:val="false"/>
          <w:color w:val="000000"/>
          <w:sz w:val="28"/>
        </w:rPr>
        <w:t>            (жеке жоспар құрастырылатын кезең)</w:t>
      </w:r>
      <w:r>
        <w:br/>
      </w:r>
      <w:r>
        <w:rPr>
          <w:rFonts w:ascii="Times New Roman"/>
          <w:b w:val="false"/>
          <w:i w:val="false"/>
          <w:color w:val="000000"/>
          <w:sz w:val="28"/>
        </w:rPr>
        <w:t>
</w:t>
      </w:r>
    </w:p>
    <w:bookmarkEnd w:id="14"/>
    <w:p>
      <w:pPr>
        <w:spacing w:after="0"/>
        <w:ind w:left="0"/>
        <w:jc w:val="left"/>
      </w:pPr>
      <w:r>
        <w:rPr>
          <w:rFonts w:ascii="Times New Roman"/>
          <w:b w:val="false"/>
          <w:i w:val="false"/>
          <w:color w:val="000000"/>
          <w:sz w:val="28"/>
        </w:rPr>
        <w:t>
      </w:t>
      </w:r>
      <w:r>
        <w:rPr>
          <w:rFonts w:ascii="Times New Roman"/>
          <w:b w:val="false"/>
          <w:i w:val="false"/>
          <w:color w:val="000000"/>
          <w:sz w:val="28"/>
        </w:rPr>
        <w:t>Қызметшінің Т.А.Ә. (болған жағдайда): ______________________________</w:t>
      </w:r>
      <w:r>
        <w:br/>
      </w:r>
      <w:r>
        <w:rPr>
          <w:rFonts w:ascii="Times New Roman"/>
          <w:b w:val="false"/>
          <w:i w:val="false"/>
          <w:color w:val="000000"/>
          <w:sz w:val="28"/>
        </w:rPr>
        <w:t>
      </w:t>
      </w:r>
      <w:r>
        <w:rPr>
          <w:rFonts w:ascii="Times New Roman"/>
          <w:b w:val="false"/>
          <w:i w:val="false"/>
          <w:color w:val="000000"/>
          <w:sz w:val="28"/>
        </w:rPr>
        <w:t>Қызметшінің лауазымы: ____________________________________________</w:t>
      </w:r>
      <w:r>
        <w:br/>
      </w:r>
      <w:r>
        <w:rPr>
          <w:rFonts w:ascii="Times New Roman"/>
          <w:b w:val="false"/>
          <w:i w:val="false"/>
          <w:color w:val="000000"/>
          <w:sz w:val="28"/>
        </w:rPr>
        <w:t>
      </w:t>
      </w:r>
      <w:r>
        <w:rPr>
          <w:rFonts w:ascii="Times New Roman"/>
          <w:b w:val="false"/>
          <w:i w:val="false"/>
          <w:color w:val="000000"/>
          <w:sz w:val="28"/>
        </w:rPr>
        <w:t>Қызметшінің құрылымдық бөлімшесінің атауы: 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69"/>
        <w:gridCol w:w="5372"/>
        <w:gridCol w:w="3559"/>
      </w:tblGrid>
      <w:tr>
        <w:trPr>
          <w:trHeight w:val="30" w:hRule="atLeast"/>
        </w:trPr>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15"/>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bookmarkEnd w:id="15"/>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Іс-шаралардың атауы*</w:t>
            </w:r>
            <w:r>
              <w:br/>
            </w:r>
            <w:r>
              <w:rPr>
                <w:rFonts w:ascii="Times New Roman"/>
                <w:b w:val="false"/>
                <w:i w:val="false"/>
                <w:color w:val="000000"/>
                <w:sz w:val="20"/>
              </w:rPr>
              <w:t>
</w:t>
            </w:r>
          </w:p>
        </w:tc>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Іс-шаралардың нәтижесі</w:t>
            </w:r>
            <w:r>
              <w:br/>
            </w:r>
            <w:r>
              <w:rPr>
                <w:rFonts w:ascii="Times New Roman"/>
                <w:b w:val="false"/>
                <w:i w:val="false"/>
                <w:color w:val="000000"/>
                <w:sz w:val="20"/>
              </w:rPr>
              <w:t>
</w:t>
            </w:r>
          </w:p>
        </w:tc>
      </w:tr>
      <w:tr>
        <w:trPr>
          <w:trHeight w:val="30" w:hRule="atLeast"/>
        </w:trPr>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16"/>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16"/>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17"/>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bookmarkEnd w:id="17"/>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18"/>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bookmarkEnd w:id="18"/>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19"/>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bookmarkEnd w:id="19"/>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Ескертпе:</w:t>
      </w:r>
      <w:r>
        <w:br/>
      </w:r>
      <w:r>
        <w:rPr>
          <w:rFonts w:ascii="Times New Roman"/>
          <w:b w:val="false"/>
          <w:i w:val="false"/>
          <w:color w:val="000000"/>
          <w:sz w:val="28"/>
        </w:rPr>
        <w:t>
      </w:t>
      </w:r>
      <w:r>
        <w:rPr>
          <w:rFonts w:ascii="Times New Roman"/>
          <w:b w:val="false"/>
          <w:i w:val="false"/>
          <w:color w:val="000000"/>
          <w:sz w:val="28"/>
        </w:rPr>
        <w:t>* - іс-шаралар олардың мемлекеттік органның стратегиялық мақсатына (мақсаттарына) жетуге бағытталғанын есепке ала отырып, олар болмаған жағдайда қызметшінің функционалдық міндеттеріне сәйкестігін есепке ала отыра анықталады.</w:t>
      </w:r>
      <w:r>
        <w:br/>
      </w:r>
      <w:r>
        <w:rPr>
          <w:rFonts w:ascii="Times New Roman"/>
          <w:b w:val="false"/>
          <w:i w:val="false"/>
          <w:color w:val="000000"/>
          <w:sz w:val="28"/>
        </w:rPr>
        <w:t>
      </w:t>
      </w:r>
      <w:r>
        <w:rPr>
          <w:rFonts w:ascii="Times New Roman"/>
          <w:b w:val="false"/>
          <w:i w:val="false"/>
          <w:color w:val="000000"/>
          <w:sz w:val="28"/>
        </w:rPr>
        <w:t>Іс-шаралардың саны мен күрделілігі мемлекеттік органға сәйкескелуі тиіс</w:t>
      </w:r>
      <w:r>
        <w:br/>
      </w:r>
      <w:r>
        <w:rPr>
          <w:rFonts w:ascii="Times New Roman"/>
          <w:b w:val="false"/>
          <w:i w:val="false"/>
          <w:color w:val="000000"/>
          <w:sz w:val="28"/>
        </w:rPr>
        <w:t>
      </w:t>
      </w:r>
      <w:r>
        <w:rPr>
          <w:rFonts w:ascii="Times New Roman"/>
          <w:b w:val="false"/>
          <w:i w:val="false"/>
          <w:color w:val="000000"/>
          <w:sz w:val="28"/>
        </w:rPr>
        <w:t>Қызметші Тікелей басшы</w:t>
      </w:r>
      <w:r>
        <w:br/>
      </w:r>
      <w:r>
        <w:rPr>
          <w:rFonts w:ascii="Times New Roman"/>
          <w:b w:val="false"/>
          <w:i w:val="false"/>
          <w:color w:val="000000"/>
          <w:sz w:val="28"/>
        </w:rPr>
        <w:t>
      </w:t>
      </w:r>
      <w:r>
        <w:rPr>
          <w:rFonts w:ascii="Times New Roman"/>
          <w:b w:val="false"/>
          <w:i w:val="false"/>
          <w:color w:val="000000"/>
          <w:sz w:val="28"/>
        </w:rPr>
        <w:t>Т.А.Ә. (болған жағдайда) _________ Т.А.Ә. (болған жағдайда) ___________</w:t>
      </w:r>
      <w:r>
        <w:br/>
      </w:r>
      <w:r>
        <w:rPr>
          <w:rFonts w:ascii="Times New Roman"/>
          <w:b w:val="false"/>
          <w:i w:val="false"/>
          <w:color w:val="000000"/>
          <w:sz w:val="28"/>
        </w:rPr>
        <w:t>
      </w:t>
      </w:r>
      <w:r>
        <w:rPr>
          <w:rFonts w:ascii="Times New Roman"/>
          <w:b w:val="false"/>
          <w:i w:val="false"/>
          <w:color w:val="000000"/>
          <w:sz w:val="28"/>
        </w:rPr>
        <w:t>күні ___________________________ күні _____________________________</w:t>
      </w:r>
      <w:r>
        <w:br/>
      </w:r>
      <w:r>
        <w:rPr>
          <w:rFonts w:ascii="Times New Roman"/>
          <w:b w:val="false"/>
          <w:i w:val="false"/>
          <w:color w:val="000000"/>
          <w:sz w:val="28"/>
        </w:rPr>
        <w:t>
      </w:t>
      </w:r>
      <w:r>
        <w:rPr>
          <w:rFonts w:ascii="Times New Roman"/>
          <w:b w:val="false"/>
          <w:i w:val="false"/>
          <w:color w:val="000000"/>
          <w:sz w:val="28"/>
        </w:rPr>
        <w:t>қолы ___________________________ қолы ____________________________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"Қостанай облыстық</w:t>
            </w:r>
            <w:r>
              <w:br/>
            </w:r>
            <w:r>
              <w:rPr>
                <w:rFonts w:ascii="Times New Roman"/>
                <w:b w:val="false"/>
                <w:i w:val="false"/>
                <w:color w:val="000000"/>
                <w:sz w:val="20"/>
              </w:rPr>
              <w:t>мәслихатының аппараты"</w:t>
            </w:r>
            <w:r>
              <w:br/>
            </w:r>
            <w:r>
              <w:rPr>
                <w:rFonts w:ascii="Times New Roman"/>
                <w:b w:val="false"/>
                <w:i w:val="false"/>
                <w:color w:val="000000"/>
                <w:sz w:val="20"/>
              </w:rPr>
              <w:t>мемлекеттік мекемесінің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2-қосымша</w:t>
            </w:r>
          </w:p>
        </w:tc>
      </w:tr>
    </w:tbl>
    <w:bookmarkStart w:name="z156" w:id="20"/>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bookmarkEnd w:id="20"/>
    <w:bookmarkStart w:name="z157" w:id="21"/>
    <w:p>
      <w:pPr>
        <w:spacing w:after="0"/>
        <w:ind w:left="0"/>
        <w:jc w:val="both"/>
      </w:pPr>
      <w:r>
        <w:rPr>
          <w:rFonts w:ascii="Times New Roman"/>
          <w:b w:val="false"/>
          <w:i w:val="false"/>
          <w:color w:val="000000"/>
          <w:sz w:val="28"/>
        </w:rPr>
        <w:t>            Бағалау парағы</w:t>
      </w:r>
      <w:r>
        <w:br/>
      </w:r>
      <w:r>
        <w:rPr>
          <w:rFonts w:ascii="Times New Roman"/>
          <w:b w:val="false"/>
          <w:i w:val="false"/>
          <w:color w:val="000000"/>
          <w:sz w:val="28"/>
        </w:rPr>
        <w:t>
</w:t>
      </w:r>
    </w:p>
    <w:bookmarkEnd w:id="21"/>
    <w:bookmarkStart w:name="z158" w:id="22"/>
    <w:p>
      <w:pPr>
        <w:spacing w:after="0"/>
        <w:ind w:left="0"/>
        <w:jc w:val="both"/>
      </w:pPr>
      <w:r>
        <w:rPr>
          <w:rFonts w:ascii="Times New Roman"/>
          <w:b w:val="false"/>
          <w:i w:val="false"/>
          <w:color w:val="000000"/>
          <w:sz w:val="28"/>
        </w:rPr>
        <w:t>            _____________________тоқсан_____жыл</w:t>
      </w:r>
      <w:r>
        <w:br/>
      </w:r>
      <w:r>
        <w:rPr>
          <w:rFonts w:ascii="Times New Roman"/>
          <w:b w:val="false"/>
          <w:i w:val="false"/>
          <w:color w:val="000000"/>
          <w:sz w:val="28"/>
        </w:rPr>
        <w:t>
</w:t>
      </w:r>
    </w:p>
    <w:bookmarkEnd w:id="22"/>
    <w:bookmarkStart w:name="z159" w:id="23"/>
    <w:p>
      <w:pPr>
        <w:spacing w:after="0"/>
        <w:ind w:left="0"/>
        <w:jc w:val="both"/>
      </w:pPr>
      <w:r>
        <w:rPr>
          <w:rFonts w:ascii="Times New Roman"/>
          <w:b w:val="false"/>
          <w:i w:val="false"/>
          <w:color w:val="000000"/>
          <w:sz w:val="28"/>
        </w:rPr>
        <w:t>            (бағаланатын кезең)</w:t>
      </w:r>
      <w:r>
        <w:br/>
      </w:r>
      <w:r>
        <w:rPr>
          <w:rFonts w:ascii="Times New Roman"/>
          <w:b w:val="false"/>
          <w:i w:val="false"/>
          <w:color w:val="000000"/>
          <w:sz w:val="28"/>
        </w:rPr>
        <w:t>
</w:t>
      </w:r>
    </w:p>
    <w:bookmarkEnd w:id="23"/>
    <w:p>
      <w:pPr>
        <w:spacing w:after="0"/>
        <w:ind w:left="0"/>
        <w:jc w:val="left"/>
      </w:pPr>
      <w:r>
        <w:rPr>
          <w:rFonts w:ascii="Times New Roman"/>
          <w:b w:val="false"/>
          <w:i w:val="false"/>
          <w:color w:val="000000"/>
          <w:sz w:val="28"/>
        </w:rPr>
        <w:t>
      </w:t>
      </w:r>
      <w:r>
        <w:rPr>
          <w:rFonts w:ascii="Times New Roman"/>
          <w:b w:val="false"/>
          <w:i w:val="false"/>
          <w:color w:val="000000"/>
          <w:sz w:val="28"/>
        </w:rPr>
        <w:t>Бағаланатын қызметшінің Т.А.Ә. (болған жағдайда): 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лауазымы: ____________________________________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Лауазымдық міндеттерді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5"/>
        <w:gridCol w:w="2178"/>
        <w:gridCol w:w="1605"/>
        <w:gridCol w:w="1605"/>
        <w:gridCol w:w="2178"/>
        <w:gridCol w:w="1605"/>
        <w:gridCol w:w="1605"/>
        <w:gridCol w:w="459"/>
      </w:tblGrid>
      <w:tr>
        <w:trPr>
          <w:trHeight w:val="30" w:hRule="atLeast"/>
        </w:trPr>
        <w:tc>
          <w:tcPr>
            <w:tcW w:w="1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24"/>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bookmarkEnd w:id="2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Қызметшінің өзін-өзі бағалауы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басшының бағалауы</w:t>
            </w:r>
            <w:r>
              <w:br/>
            </w:r>
            <w:r>
              <w:rPr>
                <w:rFonts w:ascii="Times New Roman"/>
                <w:b w:val="false"/>
                <w:i w:val="false"/>
                <w:color w:val="000000"/>
                <w:sz w:val="20"/>
              </w:rPr>
              <w:t>
</w:t>
            </w:r>
          </w:p>
        </w:tc>
        <w:tc>
          <w:tcPr>
            <w:tcW w:w="4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Көтермеленетін көрсеткіштер мен қызмет түрлері туралы мәліметтер</w:t>
            </w: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Көтермеленетін көрсеткіштер мен қызмет түрлері туралы мәліметтер</w:t>
            </w: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25"/>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25"/>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26"/>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bookmarkEnd w:id="26"/>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27"/>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bookmarkEnd w:id="27"/>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Өзін-өзі бағалау нәтижесі: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Бағалау нәтижесі:</w:t>
            </w: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Қызметші Тікелей басшы</w:t>
      </w:r>
      <w:r>
        <w:br/>
      </w:r>
      <w:r>
        <w:rPr>
          <w:rFonts w:ascii="Times New Roman"/>
          <w:b w:val="false"/>
          <w:i w:val="false"/>
          <w:color w:val="000000"/>
          <w:sz w:val="28"/>
        </w:rPr>
        <w:t>
      </w:t>
      </w:r>
      <w:r>
        <w:rPr>
          <w:rFonts w:ascii="Times New Roman"/>
          <w:b w:val="false"/>
          <w:i w:val="false"/>
          <w:color w:val="000000"/>
          <w:sz w:val="28"/>
        </w:rPr>
        <w:t>Т.А.Ә. (болған жағдайда) _________ Т.А.Ә. (болған жағдайда) ___________</w:t>
      </w:r>
      <w:r>
        <w:br/>
      </w:r>
      <w:r>
        <w:rPr>
          <w:rFonts w:ascii="Times New Roman"/>
          <w:b w:val="false"/>
          <w:i w:val="false"/>
          <w:color w:val="000000"/>
          <w:sz w:val="28"/>
        </w:rPr>
        <w:t>
      </w:t>
      </w:r>
      <w:r>
        <w:rPr>
          <w:rFonts w:ascii="Times New Roman"/>
          <w:b w:val="false"/>
          <w:i w:val="false"/>
          <w:color w:val="000000"/>
          <w:sz w:val="28"/>
        </w:rPr>
        <w:t>күні ___________________________ күні _____________________________</w:t>
      </w:r>
      <w:r>
        <w:br/>
      </w:r>
      <w:r>
        <w:rPr>
          <w:rFonts w:ascii="Times New Roman"/>
          <w:b w:val="false"/>
          <w:i w:val="false"/>
          <w:color w:val="000000"/>
          <w:sz w:val="28"/>
        </w:rPr>
        <w:t>
      </w:t>
      </w:r>
      <w:r>
        <w:rPr>
          <w:rFonts w:ascii="Times New Roman"/>
          <w:b w:val="false"/>
          <w:i w:val="false"/>
          <w:color w:val="000000"/>
          <w:sz w:val="28"/>
        </w:rPr>
        <w:t>қолы ___________________________ қолы ____________________________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"Қостанай облыстық</w:t>
            </w:r>
            <w:r>
              <w:br/>
            </w:r>
            <w:r>
              <w:rPr>
                <w:rFonts w:ascii="Times New Roman"/>
                <w:b w:val="false"/>
                <w:i w:val="false"/>
                <w:color w:val="000000"/>
                <w:sz w:val="20"/>
              </w:rPr>
              <w:t>мәслихатының аппараты"</w:t>
            </w:r>
            <w:r>
              <w:br/>
            </w:r>
            <w:r>
              <w:rPr>
                <w:rFonts w:ascii="Times New Roman"/>
                <w:b w:val="false"/>
                <w:i w:val="false"/>
                <w:color w:val="000000"/>
                <w:sz w:val="20"/>
              </w:rPr>
              <w:t>мемлекеттік мекемесінің</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3-қосымша</w:t>
            </w:r>
          </w:p>
        </w:tc>
      </w:tr>
    </w:tbl>
    <w:bookmarkStart w:name="z176" w:id="28"/>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bookmarkEnd w:id="28"/>
    <w:bookmarkStart w:name="z177" w:id="29"/>
    <w:p>
      <w:pPr>
        <w:spacing w:after="0"/>
        <w:ind w:left="0"/>
        <w:jc w:val="both"/>
      </w:pPr>
      <w:r>
        <w:rPr>
          <w:rFonts w:ascii="Times New Roman"/>
          <w:b w:val="false"/>
          <w:i w:val="false"/>
          <w:color w:val="000000"/>
          <w:sz w:val="28"/>
        </w:rPr>
        <w:t>            Бағалау парағы</w:t>
      </w:r>
      <w:r>
        <w:br/>
      </w:r>
      <w:r>
        <w:rPr>
          <w:rFonts w:ascii="Times New Roman"/>
          <w:b w:val="false"/>
          <w:i w:val="false"/>
          <w:color w:val="000000"/>
          <w:sz w:val="28"/>
        </w:rPr>
        <w:t>
</w:t>
      </w:r>
    </w:p>
    <w:bookmarkEnd w:id="29"/>
    <w:bookmarkStart w:name="z178" w:id="30"/>
    <w:p>
      <w:pPr>
        <w:spacing w:after="0"/>
        <w:ind w:left="0"/>
        <w:jc w:val="both"/>
      </w:pPr>
      <w:r>
        <w:rPr>
          <w:rFonts w:ascii="Times New Roman"/>
          <w:b w:val="false"/>
          <w:i w:val="false"/>
          <w:color w:val="000000"/>
          <w:sz w:val="28"/>
        </w:rPr>
        <w:t>            _________________________________________________ жыл</w:t>
      </w:r>
      <w:r>
        <w:br/>
      </w:r>
      <w:r>
        <w:rPr>
          <w:rFonts w:ascii="Times New Roman"/>
          <w:b w:val="false"/>
          <w:i w:val="false"/>
          <w:color w:val="000000"/>
          <w:sz w:val="28"/>
        </w:rPr>
        <w:t>
</w:t>
      </w:r>
    </w:p>
    <w:bookmarkEnd w:id="30"/>
    <w:bookmarkStart w:name="z179" w:id="31"/>
    <w:p>
      <w:pPr>
        <w:spacing w:after="0"/>
        <w:ind w:left="0"/>
        <w:jc w:val="both"/>
      </w:pPr>
      <w:r>
        <w:rPr>
          <w:rFonts w:ascii="Times New Roman"/>
          <w:b w:val="false"/>
          <w:i w:val="false"/>
          <w:color w:val="000000"/>
          <w:sz w:val="28"/>
        </w:rPr>
        <w:t>            (бағаланатын жыл)</w:t>
      </w:r>
      <w:r>
        <w:br/>
      </w:r>
      <w:r>
        <w:rPr>
          <w:rFonts w:ascii="Times New Roman"/>
          <w:b w:val="false"/>
          <w:i w:val="false"/>
          <w:color w:val="000000"/>
          <w:sz w:val="28"/>
        </w:rPr>
        <w:t>
</w:t>
      </w:r>
    </w:p>
    <w:bookmarkEnd w:id="31"/>
    <w:p>
      <w:pPr>
        <w:spacing w:after="0"/>
        <w:ind w:left="0"/>
        <w:jc w:val="left"/>
      </w:pPr>
      <w:r>
        <w:rPr>
          <w:rFonts w:ascii="Times New Roman"/>
          <w:b w:val="false"/>
          <w:i w:val="false"/>
          <w:color w:val="000000"/>
          <w:sz w:val="28"/>
        </w:rPr>
        <w:t>
      </w:t>
      </w:r>
      <w:r>
        <w:rPr>
          <w:rFonts w:ascii="Times New Roman"/>
          <w:b w:val="false"/>
          <w:i w:val="false"/>
          <w:color w:val="000000"/>
          <w:sz w:val="28"/>
        </w:rPr>
        <w:t>Бағаланатын қызметшінің Т.А.Ә. (болған жағдайда): 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лауазымы: ___________________________________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Жеке жоспарды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0"/>
        <w:gridCol w:w="1967"/>
        <w:gridCol w:w="4223"/>
        <w:gridCol w:w="2440"/>
        <w:gridCol w:w="1482"/>
        <w:gridCol w:w="658"/>
      </w:tblGrid>
      <w:tr>
        <w:trPr>
          <w:trHeight w:val="30" w:hRule="atLeast"/>
        </w:trPr>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32"/>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bookmarkEnd w:id="32"/>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Маңызы</w:t>
            </w:r>
            <w:r>
              <w:br/>
            </w:r>
            <w:r>
              <w:rPr>
                <w:rFonts w:ascii="Times New Roman"/>
                <w:b w:val="false"/>
                <w:i w:val="false"/>
                <w:color w:val="000000"/>
                <w:sz w:val="20"/>
              </w:rPr>
              <w:t>
</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Қызметшінің өзін-өзі бағалау нәтижелері</w:t>
            </w: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Басшының бағалау нәтижелері</w:t>
            </w: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33"/>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33"/>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34"/>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bookmarkEnd w:id="34"/>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35"/>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bookmarkEnd w:id="35"/>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36"/>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bookmarkEnd w:id="36"/>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Қызметші Тікелей басшы</w:t>
      </w:r>
      <w:r>
        <w:br/>
      </w:r>
      <w:r>
        <w:rPr>
          <w:rFonts w:ascii="Times New Roman"/>
          <w:b w:val="false"/>
          <w:i w:val="false"/>
          <w:color w:val="000000"/>
          <w:sz w:val="28"/>
        </w:rPr>
        <w:t>
      </w:t>
      </w:r>
      <w:r>
        <w:rPr>
          <w:rFonts w:ascii="Times New Roman"/>
          <w:b w:val="false"/>
          <w:i w:val="false"/>
          <w:color w:val="000000"/>
          <w:sz w:val="28"/>
        </w:rPr>
        <w:t>Т.А.Ә. (болған жағдайда) _________ Т.А.Ә. (болған жағдайда) ___________</w:t>
      </w:r>
      <w:r>
        <w:br/>
      </w:r>
      <w:r>
        <w:rPr>
          <w:rFonts w:ascii="Times New Roman"/>
          <w:b w:val="false"/>
          <w:i w:val="false"/>
          <w:color w:val="000000"/>
          <w:sz w:val="28"/>
        </w:rPr>
        <w:t>
      </w:t>
      </w:r>
      <w:r>
        <w:rPr>
          <w:rFonts w:ascii="Times New Roman"/>
          <w:b w:val="false"/>
          <w:i w:val="false"/>
          <w:color w:val="000000"/>
          <w:sz w:val="28"/>
        </w:rPr>
        <w:t>күні ___________________________ күні _____________________________</w:t>
      </w:r>
      <w:r>
        <w:br/>
      </w:r>
      <w:r>
        <w:rPr>
          <w:rFonts w:ascii="Times New Roman"/>
          <w:b w:val="false"/>
          <w:i w:val="false"/>
          <w:color w:val="000000"/>
          <w:sz w:val="28"/>
        </w:rPr>
        <w:t>
      </w:t>
      </w:r>
      <w:r>
        <w:rPr>
          <w:rFonts w:ascii="Times New Roman"/>
          <w:b w:val="false"/>
          <w:i w:val="false"/>
          <w:color w:val="000000"/>
          <w:sz w:val="28"/>
        </w:rPr>
        <w:t>қолы ___________________________ қолы ____________________________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"Қостанай облыстық</w:t>
            </w:r>
            <w:r>
              <w:br/>
            </w:r>
            <w:r>
              <w:rPr>
                <w:rFonts w:ascii="Times New Roman"/>
                <w:b w:val="false"/>
                <w:i w:val="false"/>
                <w:color w:val="000000"/>
                <w:sz w:val="20"/>
              </w:rPr>
              <w:t>мәслихатының аппараты"</w:t>
            </w:r>
            <w:r>
              <w:br/>
            </w:r>
            <w:r>
              <w:rPr>
                <w:rFonts w:ascii="Times New Roman"/>
                <w:b w:val="false"/>
                <w:i w:val="false"/>
                <w:color w:val="000000"/>
                <w:sz w:val="20"/>
              </w:rPr>
              <w:t>мемлекеттік мекемесінің</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4-қосымша</w:t>
            </w:r>
          </w:p>
        </w:tc>
      </w:tr>
    </w:tbl>
    <w:bookmarkStart w:name="z195" w:id="37"/>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bookmarkEnd w:id="37"/>
    <w:bookmarkStart w:name="z196" w:id="38"/>
    <w:p>
      <w:pPr>
        <w:spacing w:after="0"/>
        <w:ind w:left="0"/>
        <w:jc w:val="both"/>
      </w:pPr>
      <w:r>
        <w:rPr>
          <w:rFonts w:ascii="Times New Roman"/>
          <w:b w:val="false"/>
          <w:i w:val="false"/>
          <w:color w:val="000000"/>
          <w:sz w:val="28"/>
        </w:rPr>
        <w:t>            Айналмалы бағалау нәтижелері</w:t>
      </w:r>
      <w:r>
        <w:br/>
      </w:r>
      <w:r>
        <w:rPr>
          <w:rFonts w:ascii="Times New Roman"/>
          <w:b w:val="false"/>
          <w:i w:val="false"/>
          <w:color w:val="000000"/>
          <w:sz w:val="28"/>
        </w:rPr>
        <w:t>
</w:t>
      </w:r>
    </w:p>
    <w:bookmarkEnd w:id="38"/>
    <w:bookmarkStart w:name="z197" w:id="39"/>
    <w:p>
      <w:pPr>
        <w:spacing w:after="0"/>
        <w:ind w:left="0"/>
        <w:jc w:val="both"/>
      </w:pPr>
      <w:r>
        <w:rPr>
          <w:rFonts w:ascii="Times New Roman"/>
          <w:b w:val="false"/>
          <w:i w:val="false"/>
          <w:color w:val="000000"/>
          <w:sz w:val="28"/>
        </w:rPr>
        <w:t>            ________________________________________________</w:t>
      </w:r>
      <w:r>
        <w:br/>
      </w:r>
      <w:r>
        <w:rPr>
          <w:rFonts w:ascii="Times New Roman"/>
          <w:b w:val="false"/>
          <w:i w:val="false"/>
          <w:color w:val="000000"/>
          <w:sz w:val="28"/>
        </w:rPr>
        <w:t>
</w:t>
      </w:r>
    </w:p>
    <w:bookmarkEnd w:id="39"/>
    <w:bookmarkStart w:name="z198" w:id="40"/>
    <w:p>
      <w:pPr>
        <w:spacing w:after="0"/>
        <w:ind w:left="0"/>
        <w:jc w:val="both"/>
      </w:pPr>
      <w:r>
        <w:rPr>
          <w:rFonts w:ascii="Times New Roman"/>
          <w:b w:val="false"/>
          <w:i w:val="false"/>
          <w:color w:val="000000"/>
          <w:sz w:val="28"/>
        </w:rPr>
        <w:t>            (бағаланатын жыл)</w:t>
      </w:r>
      <w:r>
        <w:br/>
      </w:r>
      <w:r>
        <w:rPr>
          <w:rFonts w:ascii="Times New Roman"/>
          <w:b w:val="false"/>
          <w:i w:val="false"/>
          <w:color w:val="000000"/>
          <w:sz w:val="28"/>
        </w:rPr>
        <w:t>
</w:t>
      </w:r>
    </w:p>
    <w:bookmarkEnd w:id="40"/>
    <w:p>
      <w:pPr>
        <w:spacing w:after="0"/>
        <w:ind w:left="0"/>
        <w:jc w:val="left"/>
      </w:pPr>
      <w:r>
        <w:rPr>
          <w:rFonts w:ascii="Times New Roman"/>
          <w:b w:val="false"/>
          <w:i w:val="false"/>
          <w:color w:val="000000"/>
          <w:sz w:val="28"/>
        </w:rPr>
        <w:t>
      </w:t>
      </w:r>
      <w:r>
        <w:rPr>
          <w:rFonts w:ascii="Times New Roman"/>
          <w:b w:val="false"/>
          <w:i w:val="false"/>
          <w:color w:val="000000"/>
          <w:sz w:val="28"/>
        </w:rPr>
        <w:t>Бағаланатын қызметшінің Т.А.Ә. (болған жағдайда): 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лауазымы: ___________________________________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құрылымдық бөлімшесінің атауы: 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89"/>
        <w:gridCol w:w="2289"/>
        <w:gridCol w:w="5105"/>
        <w:gridCol w:w="2617"/>
      </w:tblGrid>
      <w:tr>
        <w:trPr>
          <w:trHeight w:val="30" w:hRule="atLeast"/>
        </w:trPr>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41"/>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bookmarkEnd w:id="41"/>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Құзіреттін атауы</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Маңызы</w:t>
            </w: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 (балл)</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42"/>
          <w:p>
            <w:pPr>
              <w:spacing w:after="20"/>
              <w:ind w:left="20"/>
              <w:jc w:val="both"/>
            </w:pPr>
            <w:r>
              <w:rPr>
                <w:rFonts w:ascii="Times New Roman"/>
                <w:b w:val="false"/>
                <w:i w:val="false"/>
                <w:color w:val="000000"/>
                <w:sz w:val="20"/>
              </w:rPr>
              <w:t>Тікелей басшы</w:t>
            </w:r>
            <w:r>
              <w:br/>
            </w:r>
            <w:r>
              <w:rPr>
                <w:rFonts w:ascii="Times New Roman"/>
                <w:b w:val="false"/>
                <w:i w:val="false"/>
                <w:color w:val="000000"/>
                <w:sz w:val="20"/>
              </w:rPr>
              <w:t>
</w:t>
            </w:r>
          </w:p>
          <w:bookmarkEnd w:id="42"/>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43"/>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43"/>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Бастамашылығы</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44"/>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bookmarkEnd w:id="44"/>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Әрекеттестікке икемділігі</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45"/>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bookmarkEnd w:id="45"/>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46"/>
          <w:p>
            <w:pPr>
              <w:spacing w:after="20"/>
              <w:ind w:left="20"/>
              <w:jc w:val="both"/>
            </w:pPr>
            <w:r>
              <w:rPr>
                <w:rFonts w:ascii="Times New Roman"/>
                <w:b w:val="false"/>
                <w:i w:val="false"/>
                <w:color w:val="000000"/>
                <w:sz w:val="20"/>
              </w:rPr>
              <w:t>Бағынышты адам</w:t>
            </w:r>
            <w:r>
              <w:br/>
            </w:r>
            <w:r>
              <w:rPr>
                <w:rFonts w:ascii="Times New Roman"/>
                <w:b w:val="false"/>
                <w:i w:val="false"/>
                <w:color w:val="000000"/>
                <w:sz w:val="20"/>
              </w:rPr>
              <w:t>
</w:t>
            </w:r>
          </w:p>
          <w:bookmarkEnd w:id="46"/>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47"/>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47"/>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Жұмысты жоспарлай білу</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48"/>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bookmarkEnd w:id="48"/>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Жұмысқа негіздей білу</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49"/>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bookmarkEnd w:id="49"/>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50"/>
          <w:p>
            <w:pPr>
              <w:spacing w:after="20"/>
              <w:ind w:left="20"/>
              <w:jc w:val="both"/>
            </w:pPr>
            <w:r>
              <w:rPr>
                <w:rFonts w:ascii="Times New Roman"/>
                <w:b w:val="false"/>
                <w:i w:val="false"/>
                <w:color w:val="000000"/>
                <w:sz w:val="20"/>
              </w:rPr>
              <w:t>Әріптесі</w:t>
            </w:r>
            <w:r>
              <w:br/>
            </w:r>
            <w:r>
              <w:rPr>
                <w:rFonts w:ascii="Times New Roman"/>
                <w:b w:val="false"/>
                <w:i w:val="false"/>
                <w:color w:val="000000"/>
                <w:sz w:val="20"/>
              </w:rPr>
              <w:t>
</w:t>
            </w:r>
          </w:p>
          <w:bookmarkEnd w:id="50"/>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51"/>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51"/>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Топта жұмыс істей білу</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52"/>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bookmarkEnd w:id="52"/>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"Қостанай облыстық</w:t>
            </w:r>
            <w:r>
              <w:br/>
            </w:r>
            <w:r>
              <w:rPr>
                <w:rFonts w:ascii="Times New Roman"/>
                <w:b w:val="false"/>
                <w:i w:val="false"/>
                <w:color w:val="000000"/>
                <w:sz w:val="20"/>
              </w:rPr>
              <w:t>мәслихатының аппараты"</w:t>
            </w:r>
            <w:r>
              <w:br/>
            </w:r>
            <w:r>
              <w:rPr>
                <w:rFonts w:ascii="Times New Roman"/>
                <w:b w:val="false"/>
                <w:i w:val="false"/>
                <w:color w:val="000000"/>
                <w:sz w:val="20"/>
              </w:rPr>
              <w:t>мемлекеттік мекемесінің</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5-қосымша</w:t>
            </w:r>
          </w:p>
        </w:tc>
      </w:tr>
    </w:tbl>
    <w:bookmarkStart w:name="z218" w:id="53"/>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bookmarkEnd w:id="53"/>
    <w:bookmarkStart w:name="z219" w:id="54"/>
    <w:p>
      <w:pPr>
        <w:spacing w:after="0"/>
        <w:ind w:left="0"/>
        <w:jc w:val="both"/>
      </w:pPr>
      <w:r>
        <w:rPr>
          <w:rFonts w:ascii="Times New Roman"/>
          <w:b w:val="false"/>
          <w:i w:val="false"/>
          <w:color w:val="000000"/>
          <w:sz w:val="28"/>
        </w:rPr>
        <w:t>            Бағалау жөніндегі комиссия отырысының хаттамасы</w:t>
      </w:r>
      <w:r>
        <w:br/>
      </w:r>
      <w:r>
        <w:rPr>
          <w:rFonts w:ascii="Times New Roman"/>
          <w:b w:val="false"/>
          <w:i w:val="false"/>
          <w:color w:val="000000"/>
          <w:sz w:val="28"/>
        </w:rPr>
        <w:t>
</w:t>
      </w:r>
    </w:p>
    <w:bookmarkEnd w:id="54"/>
    <w:bookmarkStart w:name="z220" w:id="55"/>
    <w:p>
      <w:pPr>
        <w:spacing w:after="0"/>
        <w:ind w:left="0"/>
        <w:jc w:val="both"/>
      </w:pPr>
      <w:r>
        <w:rPr>
          <w:rFonts w:ascii="Times New Roman"/>
          <w:b w:val="false"/>
          <w:i w:val="false"/>
          <w:color w:val="000000"/>
          <w:sz w:val="28"/>
        </w:rPr>
        <w:t>            ______________________________________________________</w:t>
      </w:r>
      <w:r>
        <w:br/>
      </w:r>
      <w:r>
        <w:rPr>
          <w:rFonts w:ascii="Times New Roman"/>
          <w:b w:val="false"/>
          <w:i w:val="false"/>
          <w:color w:val="000000"/>
          <w:sz w:val="28"/>
        </w:rPr>
        <w:t>
</w:t>
      </w:r>
    </w:p>
    <w:bookmarkEnd w:id="55"/>
    <w:bookmarkStart w:name="z221" w:id="56"/>
    <w:p>
      <w:pPr>
        <w:spacing w:after="0"/>
        <w:ind w:left="0"/>
        <w:jc w:val="both"/>
      </w:pPr>
      <w:r>
        <w:rPr>
          <w:rFonts w:ascii="Times New Roman"/>
          <w:b w:val="false"/>
          <w:i w:val="false"/>
          <w:color w:val="000000"/>
          <w:sz w:val="28"/>
        </w:rPr>
        <w:t>            (мемлекеттік органның атауы)</w:t>
      </w:r>
      <w:r>
        <w:br/>
      </w:r>
      <w:r>
        <w:rPr>
          <w:rFonts w:ascii="Times New Roman"/>
          <w:b w:val="false"/>
          <w:i w:val="false"/>
          <w:color w:val="000000"/>
          <w:sz w:val="28"/>
        </w:rPr>
        <w:t>
</w:t>
      </w:r>
    </w:p>
    <w:bookmarkEnd w:id="56"/>
    <w:bookmarkStart w:name="z222" w:id="57"/>
    <w:p>
      <w:pPr>
        <w:spacing w:after="0"/>
        <w:ind w:left="0"/>
        <w:jc w:val="both"/>
      </w:pP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w:t>
      </w:r>
    </w:p>
    <w:bookmarkEnd w:id="57"/>
    <w:bookmarkStart w:name="z223" w:id="58"/>
    <w:p>
      <w:pPr>
        <w:spacing w:after="0"/>
        <w:ind w:left="0"/>
        <w:jc w:val="both"/>
      </w:pPr>
      <w:r>
        <w:rPr>
          <w:rFonts w:ascii="Times New Roman"/>
          <w:b w:val="false"/>
          <w:i w:val="false"/>
          <w:color w:val="000000"/>
          <w:sz w:val="28"/>
        </w:rPr>
        <w:t>            (бағалау түрі: тоқсандық /жылдық және бағаланатын кезең (тоқсан және (немесе) жыл)</w:t>
      </w:r>
      <w:r>
        <w:br/>
      </w:r>
      <w:r>
        <w:rPr>
          <w:rFonts w:ascii="Times New Roman"/>
          <w:b w:val="false"/>
          <w:i w:val="false"/>
          <w:color w:val="000000"/>
          <w:sz w:val="28"/>
        </w:rPr>
        <w:t>
</w:t>
      </w:r>
    </w:p>
    <w:bookmarkEnd w:id="58"/>
    <w:p>
      <w:pPr>
        <w:spacing w:after="0"/>
        <w:ind w:left="0"/>
        <w:jc w:val="left"/>
      </w:pPr>
      <w:r>
        <w:rPr>
          <w:rFonts w:ascii="Times New Roman"/>
          <w:b w:val="false"/>
          <w:i w:val="false"/>
          <w:color w:val="000000"/>
          <w:sz w:val="28"/>
        </w:rPr>
        <w:t>
      </w:t>
      </w:r>
      <w:r>
        <w:rPr>
          <w:rFonts w:ascii="Times New Roman"/>
          <w:b w:val="false"/>
          <w:i w:val="false"/>
          <w:color w:val="000000"/>
          <w:sz w:val="28"/>
        </w:rPr>
        <w:t>Бағалау нәтижелері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06"/>
        <w:gridCol w:w="4029"/>
        <w:gridCol w:w="1806"/>
        <w:gridCol w:w="3638"/>
        <w:gridCol w:w="1021"/>
      </w:tblGrid>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59"/>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bookmarkEnd w:id="59"/>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Қызметшілердің Т.А.Ә. (болған жағдайда)</w:t>
            </w: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 нәтижелері туралы мәлімет</w:t>
            </w:r>
            <w:r>
              <w:br/>
            </w:r>
            <w:r>
              <w:rPr>
                <w:rFonts w:ascii="Times New Roman"/>
                <w:b w:val="false"/>
                <w:i w:val="false"/>
                <w:color w:val="000000"/>
                <w:sz w:val="20"/>
              </w:rPr>
              <w:t>
</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Комиссияның бағалау нәтижелерін түзеуі (болған жағдайда)</w:t>
            </w: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Комиссияның ұсыныстары</w:t>
            </w:r>
            <w:r>
              <w:br/>
            </w:r>
            <w:r>
              <w:rPr>
                <w:rFonts w:ascii="Times New Roman"/>
                <w:b w:val="false"/>
                <w:i w:val="false"/>
                <w:color w:val="000000"/>
                <w:sz w:val="20"/>
              </w:rPr>
              <w:t>
</w:t>
            </w:r>
          </w:p>
        </w:tc>
      </w:tr>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60"/>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60"/>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61"/>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bookmarkEnd w:id="61"/>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62"/>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bookmarkEnd w:id="62"/>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Комиссия қорытындысы: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Тексерген:</w:t>
      </w:r>
      <w:r>
        <w:br/>
      </w:r>
      <w:r>
        <w:rPr>
          <w:rFonts w:ascii="Times New Roman"/>
          <w:b w:val="false"/>
          <w:i w:val="false"/>
          <w:color w:val="000000"/>
          <w:sz w:val="28"/>
        </w:rPr>
        <w:t>
      </w:t>
      </w:r>
      <w:r>
        <w:rPr>
          <w:rFonts w:ascii="Times New Roman"/>
          <w:b w:val="false"/>
          <w:i w:val="false"/>
          <w:color w:val="000000"/>
          <w:sz w:val="28"/>
        </w:rPr>
        <w:t>Комиссия хатшысы: _______________________ Күні: _____________</w:t>
      </w:r>
      <w:r>
        <w:br/>
      </w:r>
      <w:r>
        <w:rPr>
          <w:rFonts w:ascii="Times New Roman"/>
          <w:b w:val="false"/>
          <w:i w:val="false"/>
          <w:color w:val="000000"/>
          <w:sz w:val="28"/>
        </w:rPr>
        <w:t>
      </w:t>
      </w:r>
      <w:r>
        <w:rPr>
          <w:rFonts w:ascii="Times New Roman"/>
          <w:b w:val="false"/>
          <w:i w:val="false"/>
          <w:color w:val="000000"/>
          <w:sz w:val="28"/>
        </w:rPr>
        <w:t>(Т.А.Ә. (болған жағдайда), қолы)</w:t>
      </w:r>
      <w:r>
        <w:br/>
      </w:r>
      <w:r>
        <w:rPr>
          <w:rFonts w:ascii="Times New Roman"/>
          <w:b w:val="false"/>
          <w:i w:val="false"/>
          <w:color w:val="000000"/>
          <w:sz w:val="28"/>
        </w:rPr>
        <w:t>
      </w:t>
      </w:r>
      <w:r>
        <w:rPr>
          <w:rFonts w:ascii="Times New Roman"/>
          <w:b w:val="false"/>
          <w:i w:val="false"/>
          <w:color w:val="000000"/>
          <w:sz w:val="28"/>
        </w:rPr>
        <w:t>Комиссия төрағасы: _____________________ Күні: _______________</w:t>
      </w:r>
      <w:r>
        <w:br/>
      </w:r>
      <w:r>
        <w:rPr>
          <w:rFonts w:ascii="Times New Roman"/>
          <w:b w:val="false"/>
          <w:i w:val="false"/>
          <w:color w:val="000000"/>
          <w:sz w:val="28"/>
        </w:rPr>
        <w:t>
      </w:t>
      </w:r>
      <w:r>
        <w:rPr>
          <w:rFonts w:ascii="Times New Roman"/>
          <w:b w:val="false"/>
          <w:i w:val="false"/>
          <w:color w:val="000000"/>
          <w:sz w:val="28"/>
        </w:rPr>
        <w:t>(Т.А.Ә. (болған жағдайда), қолы)</w:t>
      </w:r>
      <w:r>
        <w:br/>
      </w:r>
      <w:r>
        <w:rPr>
          <w:rFonts w:ascii="Times New Roman"/>
          <w:b w:val="false"/>
          <w:i w:val="false"/>
          <w:color w:val="000000"/>
          <w:sz w:val="28"/>
        </w:rPr>
        <w:t>
      </w:t>
      </w:r>
      <w:r>
        <w:rPr>
          <w:rFonts w:ascii="Times New Roman"/>
          <w:b w:val="false"/>
          <w:i w:val="false"/>
          <w:color w:val="000000"/>
          <w:sz w:val="28"/>
        </w:rPr>
        <w:t>Комиссия мүшесі: _________________________ Күні: _____________</w:t>
      </w:r>
      <w:r>
        <w:br/>
      </w:r>
      <w:r>
        <w:rPr>
          <w:rFonts w:ascii="Times New Roman"/>
          <w:b w:val="false"/>
          <w:i w:val="false"/>
          <w:color w:val="000000"/>
          <w:sz w:val="28"/>
        </w:rPr>
        <w:t>
      </w:t>
      </w:r>
      <w:r>
        <w:rPr>
          <w:rFonts w:ascii="Times New Roman"/>
          <w:b w:val="false"/>
          <w:i w:val="false"/>
          <w:color w:val="000000"/>
          <w:sz w:val="28"/>
        </w:rPr>
        <w:t>(Т.А.Ә. (болған жағдайда), қолы)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header.xml" Type="http://schemas.openxmlformats.org/officeDocument/2006/relationships/header" Id="rId1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