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2e93f" w14:textId="072e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23 қарашадағы № 510 "Жануарлар дүниесі саласындағы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2016 жылғы 9 тамыздағы № 374 қаулысы. Қостанай облысының Әділет департаментінде 2016 жылғы 31 тамызда № 6605 болып тіркелді. Күші жойылды - Қостанай облысы әкімдігінің 2020 жылғы 13 қаңтардағы № 9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әкімдігінің 13.01.2020 </w:t>
      </w:r>
      <w:r>
        <w:rPr>
          <w:rFonts w:ascii="Times New Roman"/>
          <w:b w:val="false"/>
          <w:i w:val="false"/>
          <w:color w:val="000000"/>
          <w:sz w:val="28"/>
        </w:rPr>
        <w:t>№ 9</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r>
        <w:br/>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Қостанай облысы әкімдігінің 2015 жылғы 23 қарашадағы </w:t>
      </w:r>
      <w:r>
        <w:rPr>
          <w:rFonts w:ascii="Times New Roman"/>
          <w:b w:val="false"/>
          <w:i w:val="false"/>
          <w:color w:val="000000"/>
          <w:sz w:val="28"/>
        </w:rPr>
        <w:t>№ 510</w:t>
      </w:r>
      <w:r>
        <w:rPr>
          <w:rFonts w:ascii="Times New Roman"/>
          <w:b w:val="false"/>
          <w:i w:val="false"/>
          <w:color w:val="000000"/>
          <w:sz w:val="28"/>
        </w:rPr>
        <w:t xml:space="preserve"> "Жануарлар дүниесі саласындағы мемлекеттік көрсетілетін қызмет регламенттерін бекіту туралы" қаулысына (Нормативтік құқықтық актілерді мемлекеттік тіркеу тізілімінде № 6075 болып тіркелген, 2015 жылғы 25 желтоқсанда "Қостанай таңы" газетінде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жоғарыда көрсетілген қаулымен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"8. Мемлекеттік қызмет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және "электрондық үкімет" веб - порталы арқылы көрсетілмейді.";</w:t>
      </w:r>
      <w:r>
        <w:br/>
      </w:r>
      <w:r>
        <w:rPr>
          <w:rFonts w:ascii="Times New Roman"/>
          <w:b w:val="false"/>
          <w:i w:val="false"/>
          <w:color w:val="000000"/>
          <w:sz w:val="28"/>
        </w:rPr>
        <w:t xml:space="preserve">
      </w:t>
      </w:r>
      <w:r>
        <w:rPr>
          <w:rFonts w:ascii="Times New Roman"/>
          <w:b w:val="false"/>
          <w:i w:val="false"/>
          <w:color w:val="000000"/>
          <w:sz w:val="28"/>
        </w:rPr>
        <w:t xml:space="preserve">жоғарыда көрсетілген қаулымен бекітілген "Жануарлар дүниесін пайдалануға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8. Мемлекеттік қызмет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арқылы көрсетілмейді.".</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Қостанай облысы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күнiнен кейін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