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5360c" w14:textId="4b536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облысында есептеу аспаптары жоқ тұтынушылар үшін газбен жабдықтау, электрмен жабдықтау, сумен жабдықтау, су бұру және жылумен жабдықтау жөніндегі коммуналдық көрсетілетін қызметтерді тұтыну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2016 жылғы 5 қыркүйектегі № 418 қаулысы. Қостанай облысының Әділет департаментінде 2016 жылғы 10 қазанда № 6642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27-бабы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34)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облысында есептеу аспаптары жоқ тұтынушылар үшін газбен жабдықтау, электрмен жабдықтау, сумен жабдықтау, су бұру және жылумен жабдықтау жөніндегі коммуналдық көрсетілетін қызметтерді тұтыну нормалары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әкімдігінің 2015 жылғы 28 қазанындағы </w:t>
      </w:r>
      <w:r>
        <w:rPr>
          <w:rFonts w:ascii="Times New Roman"/>
          <w:b w:val="false"/>
          <w:i w:val="false"/>
          <w:color w:val="000000"/>
          <w:sz w:val="28"/>
        </w:rPr>
        <w:t>№ 455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облысында есептеу аспаптары жоқ тұтынушылар үшін электрмен жабдықтау және жылумен жабдықтау жөніндегі коммуналдық көрсетілетін қызметтерді тұтыну нормаларын бекіту туралы" қаулысының (Нормативтік құқықтық актілерді мемлекеттік тіркеу тізілімінде № 6031 болып тіркелген, 2015 жылдың 15 желтоқсанында "Қостанай таңы" газетінде жарияланған) күші жойылды деп танылсын.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облысында есептеу аспаптары жоқ тұтынушылар үшін газбен жабдықтау жөніндегі коммуналдық көрсетілетін қызметтерді тұтыну нормалары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әкімдігінің 19.10.2021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6361"/>
        <w:gridCol w:w="2073"/>
        <w:gridCol w:w="2698"/>
      </w:tblGrid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газды тұтыну сипаттамасы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нормалары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Пәтерде газ плитасы және орталықтандырылған ыстық сумен жабдықтау болған жағдайда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адамға шаққандағы текше метр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Пәтерде газ плитасы және газдық суқыздырғыш болған жағдайда (орталықтандырылған ыстық сумен жабдықтау болмаған жағдайда)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адамға шаққандағы текше метр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Пәтерде газ плитасы болған және орталықтандырылған ыстық сумен жабдықтау және газдық суқыздырғыш болмаған жағдайда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адамға шаққандағы текше метр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үй-жайларды (жеке тұрғын үйлерді, пәтерлерді, бөлмелерді) жеке (пәтер бойынша) жылыту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шаршы метрге шаққандағы текше метр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облысында есептеу аспаптары жоқ тұтынушылар үшін электрмен жабдықтау бойынша коммуналдық көрсетілетін қызметтерді тұтыну нормалары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963"/>
        <w:gridCol w:w="422"/>
        <w:gridCol w:w="1718"/>
        <w:gridCol w:w="1718"/>
        <w:gridCol w:w="1718"/>
        <w:gridCol w:w="1719"/>
        <w:gridCol w:w="1719"/>
        <w:gridCol w:w="1719"/>
      </w:tblGrid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  <w:bookmarkEnd w:id="7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түрі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1-бөлмелі жатақхана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1-бөлмелі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237,9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бөлмелі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бөлмелі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311,7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бөлмелі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274,8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 бөлмелі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360,9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 бөлмелі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</w:tbl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963"/>
        <w:gridCol w:w="422"/>
        <w:gridCol w:w="1718"/>
        <w:gridCol w:w="1718"/>
        <w:gridCol w:w="1718"/>
        <w:gridCol w:w="1719"/>
        <w:gridCol w:w="1719"/>
        <w:gridCol w:w="1719"/>
      </w:tblGrid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  <w:bookmarkEnd w:id="16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түрі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1-бөлмелі жатақхана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147,9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165,9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1-бөлмелі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245,1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бөлмелі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189,9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297,9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бөлмелі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198,3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324,3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бөлмелі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206,7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350,7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 бөлмелі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377,1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 бөлмелі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231,9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облысында есепке алу аспаптары жоқ тұтынушылар үшін сумен жабдықтау және су бұру жөніндегі коммуналдық көрсетілетін қызметтерді тұтыну нормалары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455"/>
        <w:gridCol w:w="1104"/>
        <w:gridCol w:w="1269"/>
        <w:gridCol w:w="1269"/>
        <w:gridCol w:w="1269"/>
      </w:tblGrid>
      <w:tr>
        <w:trPr>
          <w:trHeight w:val="30" w:hRule="atLeast"/>
        </w:trPr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  <w:bookmarkEnd w:id="25"/>
        </w:tc>
        <w:tc>
          <w:tcPr>
            <w:tcW w:w="6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 сипаттамасы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көрсетілетін қызметтерді тұтыну нормасы бойынша: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(оның ішінде):</w:t>
            </w:r>
          </w:p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су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ыстық су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су тарататын колонкалардан су тартылып алынатын тұрғын үй (ағын суды кәрізге ағызу арқылы)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тәулігіне литрден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"/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Көшедегі су тарататын колонкалардан су тартылып алынатын моншасы бар тұрғын үй (ағын суды кәрізге ағызу арқылы)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тәулігіне литрден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су құбыры бар кәрізсіз жеке жылытылатын тұрғын үй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тәулігіне литрден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су құбыры бар кәрізсіз жеке жылытылатын және моншасы бар тұрғын үй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тәулігіне литрден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"/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Скважинасы бар және ағын суды кәрізге ағызатын тұрғын үй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тәулігіне литрден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2"/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құбыры, кәрізі бар, шағын отбасылық үлгідегі тұрғын үй, сондай-ақ күрделі су құбыры және кәрізі бар ваннасыз тұрғын үй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тәулігіне литрден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"/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су құбыры, кәрізі (септигі) бар, газбен жабдықталған орталықтандырылған жылуы жоқ тұрғын үй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тәулігіне литрден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4"/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су құбыры, кәрізі бар, орталықтандырылған ыстық сумен жабдықталған, қолжуғыштармен, жуғыштармен және душтармен (табандық) жабдықталған тұрғын үй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тәулігіне литрден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5"/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су құбыры, кәрізі бар, орталықтандырылған ыстық сумен жабдықталмаған, ыстық сумен жабдықтау қажеттіліктері үшін суды жылу беру жүйесінен алған кезде пайдаланылатын қолжуғыштармен, жуғыштармен және душтармен жабдықталған тұрғын үй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тәулігіне литрден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"/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су құбыры, кәрізі, ванналары (моншалары) бар, қатты отынмен жұмыс істейтін су жылытқыштары (титан) бар тұрғын үй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тәулігіне литрден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"/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су құбыры, кәрізі, орталықтандырылған ыстық суы бар, қолжуғыштармен, жуғыштармен және отыратын ванналармен жабдықталған тұрғын үй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тәулігіне литрден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"/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су құбыры, кәрізі, ванналары бар, орталықтандырылған ыстық сумен, қолжуғыштармен, жуғыштармен және душтармен жабдықталған тұрғын үй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тәулігіне литрден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"/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су құбыры, кәрізі, ванналары (моншалары) және газбен су жылытқыштары бар тұрғын үй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тәулігіне литрден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0"/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су құбыры, кәрізі, ванналары және моншалары бар, орталықтандырылған ыстық сумен жабдықталған тұрғын үй (коттедж)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тәулігіне литрден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1"/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су құбыры, кәрізі, ванналары, моншалары және бассейндері бар орталықтандырылған ыстық сумен жабдықталған тұрғын үй (коттедж), сондай-ақ көп нүктелі су тартылып алынатын және тез жұмыс істейтін су жылытқыштары бар коттедждер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тәулігіне литрден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2"/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ыстық сумен, қолжуғыштармен, жуғыштармен жабдықталған, жалпы душтары бар тұрғын үйлер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тәулігіне литрден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3"/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ыстық сумен, қолжуғыштармен, жуғыштармен жабдықталған, ваннасыз және душсыз (тек жуғыштары бар) тұрғын үйлер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тәулігіне литрден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6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облысында есептеу аспаптары жоқ тұтынушылар үшін жылумен жабдықтау бойынша коммуналдық қызметтерді тұтыну нормалары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1"/>
        <w:gridCol w:w="3090"/>
        <w:gridCol w:w="2517"/>
        <w:gridCol w:w="4952"/>
      </w:tblGrid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  <w:bookmarkEnd w:id="45"/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жабдықтау бойынша коммуналдық қызметтерді тұтыну нормасы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беру маусымы кезеңінде жылумен жабдықтау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Гкал/м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