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c466" w14:textId="f91c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өсімдіктерді қорғау құралдары түрлерінің тізбесін және 1 бірлікке (литрге, килограмға, грамға, данаға) арналған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31 қазандағы № 485 қаулысы. Қостанай облысының Әділет департаментінде 2016 жылғы 10 қарашада № 6696 болып тіркелді. Күші жойылды - Қостанай облысы әкімдігінің 2020 жылғы 12 маусымдағы № 206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12.06.2020 </w:t>
      </w:r>
      <w:r>
        <w:rPr>
          <w:rFonts w:ascii="Times New Roman"/>
          <w:b w:val="false"/>
          <w:i w:val="false"/>
          <w:color w:val="ff0000"/>
          <w:sz w:val="28"/>
        </w:rPr>
        <w:t>№ 206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Тақырып жаңа редакцияда - Қостанай облысы әкімдігінің 04.07.2017 </w:t>
      </w:r>
      <w:r>
        <w:rPr>
          <w:rFonts w:ascii="Times New Roman"/>
          <w:b w:val="false"/>
          <w:i w:val="false"/>
          <w:color w:val="ff0000"/>
          <w:sz w:val="28"/>
        </w:rPr>
        <w:t>№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17.07.2017 бастап туындаған қатынастарға таратылады).</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2016 жылғы 5 мамырдағы № 204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13717 болып тіркелген) сәйкес, Қостанай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субсидияланатын өсімдіктерді қорғау құралдары түрлерінің </w:t>
      </w:r>
      <w:r>
        <w:rPr>
          <w:rFonts w:ascii="Times New Roman"/>
          <w:b w:val="false"/>
          <w:i w:val="false"/>
          <w:color w:val="000000"/>
          <w:sz w:val="28"/>
        </w:rPr>
        <w:t>тізбесі</w:t>
      </w:r>
      <w:r>
        <w:rPr>
          <w:rFonts w:ascii="Times New Roman"/>
          <w:b w:val="false"/>
          <w:i w:val="false"/>
          <w:color w:val="000000"/>
          <w:sz w:val="28"/>
        </w:rPr>
        <w:t xml:space="preserve"> және 1 бірлікке (литрге, килограмға, грамға, данаға) арналған субсидиялардың нормалары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04.07.2017 </w:t>
      </w:r>
      <w:r>
        <w:rPr>
          <w:rFonts w:ascii="Times New Roman"/>
          <w:b w:val="false"/>
          <w:i w:val="false"/>
          <w:color w:val="000000"/>
          <w:sz w:val="28"/>
        </w:rPr>
        <w:t>№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17.07.2017 бастап туындаған қатынастарға таратылады).</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Қостанай облысы әкімдігінің 2016 жылғы 29 маусымдағы № 310 "Субсидияланатын өсімдіктерді қорғау құралдары түрлерінің тізбесін және 1 бірлікке (литрге, килограмға, грамға, данаға) арналған субсидиялардың шекті нормаларын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6536 болып тіркелген, 2016 жылғы 12 шілдедегі "Костанайские новости" газетінде жарияланған).</w:t>
      </w:r>
    </w:p>
    <w:bookmarkEnd w:id="2"/>
    <w:bookmarkStart w:name="z7" w:id="3"/>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қазандағы</w:t>
            </w:r>
            <w:r>
              <w:br/>
            </w:r>
            <w:r>
              <w:rPr>
                <w:rFonts w:ascii="Times New Roman"/>
                <w:b w:val="false"/>
                <w:i w:val="false"/>
                <w:color w:val="000000"/>
                <w:sz w:val="20"/>
              </w:rPr>
              <w:t>№ 485 қаулысымен бекітілген</w:t>
            </w:r>
          </w:p>
        </w:tc>
      </w:tr>
    </w:tbl>
    <w:bookmarkStart w:name="z11" w:id="5"/>
    <w:p>
      <w:pPr>
        <w:spacing w:after="0"/>
        <w:ind w:left="0"/>
        <w:jc w:val="left"/>
      </w:pPr>
      <w:r>
        <w:rPr>
          <w:rFonts w:ascii="Times New Roman"/>
          <w:b/>
          <w:i w:val="false"/>
          <w:color w:val="000000"/>
        </w:rPr>
        <w:t xml:space="preserve"> Субсидияланатын өсімдіктерді қорғау құралдары түрлерінің тізбесі және 1 бірлікке (литрге, килограмға, грамға, данаға) арналған субсидиялардың нормалары</w:t>
      </w:r>
    </w:p>
    <w:bookmarkEnd w:id="5"/>
    <w:p>
      <w:pPr>
        <w:spacing w:after="0"/>
        <w:ind w:left="0"/>
        <w:jc w:val="both"/>
      </w:pPr>
      <w:r>
        <w:rPr>
          <w:rFonts w:ascii="Times New Roman"/>
          <w:b w:val="false"/>
          <w:i w:val="false"/>
          <w:color w:val="ff0000"/>
          <w:sz w:val="28"/>
        </w:rPr>
        <w:t xml:space="preserve">
      Ескерту. Тізбе және нормалар жаңа редакцияда - Қостанай облысы әкімдігінің 24.04.2019 </w:t>
      </w:r>
      <w:r>
        <w:rPr>
          <w:rFonts w:ascii="Times New Roman"/>
          <w:b w:val="false"/>
          <w:i w:val="false"/>
          <w:color w:val="ff0000"/>
          <w:sz w:val="28"/>
        </w:rPr>
        <w:t>№ 165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өзгерістер енгізілді – Қостанай облысы әкімдігінің 11.10.2019 </w:t>
      </w:r>
      <w:r>
        <w:rPr>
          <w:rFonts w:ascii="Times New Roman"/>
          <w:b w:val="false"/>
          <w:i w:val="false"/>
          <w:color w:val="ff0000"/>
          <w:sz w:val="28"/>
        </w:rPr>
        <w:t>№ 436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201"/>
        <w:gridCol w:w="1000"/>
        <w:gridCol w:w="3180"/>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топтары бойынша әсерлі зат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 (литр,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Гербицидтердің 1 литріне (килограмына) арналған субсидиялар нормасы, теңге (50 %)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г/л диметиламин, калий және натрий тұздары түріндегі МЦПА қышқылы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калий және натрий тұздары қоспасында қышқыл, 300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ГЕРБИТОКС-Л,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 дикамба оксимы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ЧИСТАЛАН, 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 344 г/л + диметиламин тұзы түріндегі дикамба қышқылы, 120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тұздары, 357 г/л + дикамба, 124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СУПЕР 480,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ЭКСТРА 2,4-Д,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ДЕЗОРМОН, 72%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2, 4 - Д, 860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ұшатын эфирлер түріндегі 2,4 қышқылы, 500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г/л + флорасулам, 5,35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АССОЛЮТА, м.к.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410 г/л + клопиралид, 40 г/л күрделі 2-этилгексил эфирі түріндегі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флорасулам, 7,4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452,42 г/л + флорасулам, 6,25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ПРАЙМУР, 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тұзы қоспасы түріндегі 2,4-Д қышқылы, 550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дихлорфенокси сірке қышқылы, 344 г/л + дикамба, 120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ДУО,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300 г/л+флорасулам, 3,7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2,4-Д қышқылы, 420 г/л+2-этилгексил эфирі дикамбаның қышқылы, 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90 г/л + күрделі эфир түріндегі 2,4-Д қышқылы, 510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УЛЬТРА,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ЭКСТРА,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2,4-Д қышқылы, 564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г/л + метсульфурон-метил, 600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ЭЛАМЕТ, з.б.қ.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г/л + триасульфурон,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з.б.қ.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дихлорфенокси сірке қышқылының 2-этил-гексил эфирі 600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60%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720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АРМОН–Эфир, 72%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850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ТАУЭРСПРЕЙ, 85%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905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ЭФИРАКС,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905,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к.к.е.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клопиралидтің 2-этилгексил эфирі, 500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ЕССЕНЛИВЕР,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ЛАНС, с.е.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г/кг + флорасулам, 150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ЛАНЦЕЛОТ 450,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глифосаттың аммонийлық тұзы, 888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РИДОВЕР ЭКСТРА,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 - калий тұзы, 12,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 + имазамокс, 23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СУПЕР, с.е.к.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КОРУМ, с.е.к.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 натрия, 400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НОМИНИ 400,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 СУПЕР 108,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ДЕЛИК 240,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ИКСТРИМ, с.е.к.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қышқылы, 360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ПАССАТ, с.е.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қышқылы, 480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МАКС ПЛЮС,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түріндегі калий тұзы, 500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УРАГАН ФОРТЕ 500,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түріндегі калий тұзы, 540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МЕТЕОР 540,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СПРУТ ЭКСТРА,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түріндегі калий тұзы, 600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600,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ЖОЙКЫН МЕГА, 60%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500 г/л + дикват, 35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г/л + 2,4-Д қышқылы, 160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36%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ВАЛСАГЛИФ,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ПРЕМИУМ,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45%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ФОРТЕ,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КЕРНЕЛ,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ГЛИФАТ 540,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ГРАНД ЭКСТРА 540, с.е.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РАУНДАП ЭКСТРА, 54 %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 ЭВЕЙ,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ТОРНАДО 540,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ГОЛД, 54%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қышқылының натрий тұзы, 700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КОСМИК ТУРБО,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720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РАУНДАП ПАУЭР,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ДАРА, 75%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ЭКСТРА, 75 %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ГАРАНТ 757,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757,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770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ДРАКОН, 77%,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 15%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220 г/л + никосульфурон, 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ПЛЮС 270, м.ш.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г/л + 2,4-Д, 357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қышқылы 360 г/л + хлорсульфурон қышқылы, 22,2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г/кг + трибенурон-метил, 120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МЕЗОМАКС,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г/кг + метсульфурон-метил, 28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СУПЕР,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г/кг + триасульфурон, 41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амин тұзы түріндегі дикамба қышқылы, 480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МОНОМАКС, с.е.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150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СУХОВЕЙ,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МСРА түріндегі диметиламин тұзы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750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МОЩЬ,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ПАРАДОКС, с.е.к.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16,5 г/л + имазапир, 7,5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ПЛЮС, 2,4%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ПЛЮС, 2,4 %,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г/л + имазапир, 15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35 г/л + квинмерак,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УЛЬТРА, к.с.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БАЙТОРЕ, с.с.к.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ЮНКЕР,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с.ж.е.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 100, с. 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ЕССЕНТАПИР, 10%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ПИРАТ,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10 %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г/кг + хлоримурон-этил, 150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г/кг + тиенкарбазон-метил, 22,5 г/кг + мефенпир-диэтил (антидот), 135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г/л + амидосульфурон, 100 г/л + мефенпир-диэтил (антидот),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квинклорак,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ФАЦЕТ КС, 25%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РИСУЛАМ 250, к. 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г/л + галоксифоп-п-метил, 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КВИКСТЕП, май.к.э.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КИНЕТИК,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 КОМБИ,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360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г/л + клоквинтоцет-мексил (антидот), 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ЦЕНТУРИОН,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г/л + клоксинтоцет-мексил (антидот), 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БФ,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ДЕЛЕГАТ,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 480,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г/л + флуроксипир, 15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к.к.е.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ГЕРМЕС 300, с.е.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300,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 300, с.е.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ГРАНД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ЭКСТРА, с.т.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СОНХУС,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750,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75 г/л + никосульфурон, 30 г/л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г/л + измазамокс, 25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к.с.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к.с.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АКЦЕНТ ПРИМА, 96%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 700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к.к.е.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ЛАЗУРИТ СУПЕР, к.н.э.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к.с.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ЛИНКОР, к.с.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ЕССЕНСЕКОР, 70%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ТРИБУЗИН 700,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КАРБУЗИН, 70%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ЛАЗУРИТ, с.ұ.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РЕНДОР, 70%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г/кг + трибенурон-метил, 625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г/кг + трибенурон-метил, 450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г/кг + трибенурон-метил, 261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ЛАРЕН ПРО,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МЕЦЦО, 60%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РОДАР, 60%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350 г/л + пиклорам, 150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500 г/л + клопиралид, 100 г/л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040,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г/кг + тифенсульфурон-метил, 150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г/кг + тифенсульфурон-метил, 125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КОНДОР 240,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ГОТРИЛ, 24%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 240,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ФЛЮРОФЕН 240,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ЭСТАМП,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35%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 25, м.ш.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г/л + клоквинтосет - мексил (антидот), 90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МЕРИТ 45, м.ш.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претилахлор, 300 г/л + пирибензоксим, 20 г/л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с.к.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с.е.ұ.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РИМУС 25%,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г/л + тербутилазин 187,5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к.с.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ЭРУДИТ, 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СИМБА,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 ГОЛД 960,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г/кг + метсульфурон - метил, 70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ЭКСТРА,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г/кг + метсульфурон-метил, 164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г/кг + тифенсульфурон-метил, 375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г/кг + тифенсульфурон-метил, 250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МЕГА,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г/кг + амидосульфурон, 250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МАГЕЛЛАН,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г/кг + флорасулам, 187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БОМБА,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ПРЕМИУМ,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г/кг + тифенсульфурон-метил, 80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МОЕРСТАР, 75%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МОРТИРА,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75%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БАРОН 750,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ГРОМСТОР, 75%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МУСТАНГ, 75%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75%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қ.а.с.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750,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трифлусульфурон-метил,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ТРИЦЕПС,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127351,0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мефенпир-диэтил (антидот), 75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ЗЛАКОСУПЕР 7,5%,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ГРАНТ,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г/л + тиенкарбазон-метил, 7,5 г/л + мефенпир-диэтил (антидот), 30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70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ФОРТЕ,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клоквинтосет-мексил (антидот), 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100, м.с.э.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мефенпир-диэтил (антидот), 27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СУПЕР, 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27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30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БЕНГАЛ 120 ЕС,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ОРЕОЛ, 12%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клоквинтоцет-мексил (антидот), 23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ТУРБО,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мефенпир-диэтил (антидот), 33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фенклоразол-этил (антидот), 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 - пропаргил, 90 г/л + клоквинтосет - мексил (антидот), 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ПОЛГАР,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клодинафоп-прапаргил, 90 г/л + клоквинтоцет-мексил (антидот), 72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САРАЦИН,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клохинтоцет-мексил (антидот), 47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фенклоразол-этил (антидот), 35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клоквинтоцет-мексил (антидот), 34,5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с.э.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УЛЬТРА,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69 г/л + нафтальды ангидрид (антидот), 125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ГРАССЕР, м.с.э.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г/л + клоквинтосет-мексил (антидот), 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ЭКСТРА,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г/л + клодинафоп-пропаргил, 24 г/л + мефенпир-диэтил (антидот), 30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 - пропаргил, 60 г/л + клоквинтосет - мексил (антидот), 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ТОП, м.к.э.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клодинафоп-пропагил, 45 г/л + клоквинтосет-мексил (антидот), 34,5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 13,5 %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ЭРЛИКОН,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ЭКСТРА, 13,5%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60 г/л + клоквинтосет-мексил (антидот), 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ОРИКС,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90 г/л + мефенпир-диэтил (антидот), 44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клоквинтоцет-мексил (антидот), 27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ЗЛАКОФОРТЕ 100,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ФЕРЕНЦ ПЛЮС,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клоквинтоцет-мексил (антидот), 30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200 г/кг + трибенурон-метил, 410 г/кг + тифенсульфурон-метил, 140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г/л + флуроксипир, 50 г/л + күрделі эфир түріндегі 2,4-Д қышқылы, 410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ФОРТЕ,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 150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 70%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ТВИСТ,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г/л + йодосульфурон-метил-натрий, 1,0 г/л + тиенкарбазон-метил, 10 г/л + ципросульфамид (антидот), 15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МАЙСТЕР ПАУЭР, м.ш.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ГЛАДИАТОР, 4 %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ГАРДИАН,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ТЕРРА, 4%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ХИЛЕР, май.к.э.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ЛЕМУР,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МИУРА, 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г/л + имазамокс, 38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май.к.э.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ПИРАМИН-ТУРБО, 52% к.с.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 аз ұшатын эфирлер 2,4 - 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ОКТИГЕН, 40%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г/кг + метсульфурон-метил, 333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ФИНЕС ЛАЙТ, с.д.т.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г/л + фенмедифам, 90 г/л + десмедифам, 70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ГАРАНТ,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г/л + фенмедифам, 91 г/л + десмедифам, 71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РАТНИК,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ТРИОФЕН, 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г/л + фенмедифам, 63 г/л + десмедифам, 21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май.к.э.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десмедифам, 110 г/л + фенмедифам, 110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22, май.к.э.</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150 г/кг + трибенурон-метил, 48 г/кг + флорасулам, 16 г/кг + клоквинтоцет-мексил (антидот), 37,5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 с.ұ.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330 г/кг + имазапир, 150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УЛЬТРА,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700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500 г/кг + амидосульфурон, 250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ФОРТЕ,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трифлусульфурон-метил, 500 г/кг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КАЗУАР, с.д.т.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с.г.е.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bl>
    <w:bookmarkStart w:name="z16" w:id="6"/>
    <w:p>
      <w:pPr>
        <w:spacing w:after="0"/>
        <w:ind w:left="0"/>
        <w:jc w:val="both"/>
      </w:pPr>
      <w:r>
        <w:rPr>
          <w:rFonts w:ascii="Times New Roman"/>
          <w:b w:val="false"/>
          <w:i w:val="false"/>
          <w:color w:val="000000"/>
          <w:sz w:val="28"/>
        </w:rPr>
        <w:t>
      Ескертулер: * гербицид және десикант ретінде мемлекеттік тіркеуден өткен қосарлы мақсаттағы дәрі-дәрмек; ** дәрі-дәрмектің тіркелу мерзімі 2019 жылдың 21 қазанына дейін</w:t>
      </w:r>
    </w:p>
    <w:bookmarkEnd w:id="6"/>
    <w:bookmarkStart w:name="z17" w:id="7"/>
    <w:p>
      <w:pPr>
        <w:spacing w:after="0"/>
        <w:ind w:left="0"/>
        <w:jc w:val="both"/>
      </w:pPr>
      <w:r>
        <w:rPr>
          <w:rFonts w:ascii="Times New Roman"/>
          <w:b w:val="false"/>
          <w:i w:val="false"/>
          <w:color w:val="000000"/>
          <w:sz w:val="28"/>
        </w:rPr>
        <w:t>
      Ескерту:</w:t>
      </w:r>
    </w:p>
    <w:bookmarkEnd w:id="7"/>
    <w:bookmarkStart w:name="z18" w:id="8"/>
    <w:p>
      <w:pPr>
        <w:spacing w:after="0"/>
        <w:ind w:left="0"/>
        <w:jc w:val="both"/>
      </w:pPr>
      <w:r>
        <w:rPr>
          <w:rFonts w:ascii="Times New Roman"/>
          <w:b w:val="false"/>
          <w:i w:val="false"/>
          <w:color w:val="000000"/>
          <w:sz w:val="28"/>
        </w:rPr>
        <w:t>
      с.т суда еритін түйіршік с.ж.е. сулы-гликолды ерітінді с.д.т. сулы дисперленген түйiршiк с.с.к сулы-суспензиялық концентрат с.к сулы концентрат с.е. сулы ерітінді с.е.к. суда еритiн концентрат с.е.ұ. суда еритін ұнтақ с.э. сулы эмульсия к.с. концентратты суспензия к.к.е. концентратты коллоидты ерітінді к.н.э. концентрат наноэмульсия к.э. концентратты эмульсиясы м.ш. майлы шашырама м.э. микроэмульсия м.к. майлы концентрат м.к.э. микрокапсулді эмульсия май.к.э. майлы концентрат эмульсия с.к. суспензиялық концентрат с.ұ. суланатын ұнтақ қ.а.с. құрғақ ақпа суспензия с.э. суспензиялық эмульсия м.с.э. майлы-сулы эмульсия г/л грамға/литрге г/кг грамға/килограмға</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