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3a1b4" w14:textId="0b3a1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11 желтоқсандағы № 467 "Қостанай облысының 2016 - 2018 жылдарға арналған облыстық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мәслихатының 2016 жылғы 24 қарашадағы № 81 шешімі. Қостанай облысының Әділет департаментінде 2016 жылғы 29 қарашада № 6715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108-баптарына</w:t>
      </w:r>
      <w:r>
        <w:rPr>
          <w:rFonts w:ascii="Times New Roman"/>
          <w:b w:val="false"/>
          <w:i w:val="false"/>
          <w:color w:val="000000"/>
          <w:sz w:val="28"/>
        </w:rPr>
        <w:t xml:space="preserve"> сәйкес Қостанай облыстық мәслихаты </w:t>
      </w:r>
      <w:r>
        <w:rPr>
          <w:rFonts w:ascii="Times New Roman"/>
          <w:b/>
          <w:i w:val="false"/>
          <w:color w:val="000000"/>
          <w:sz w:val="28"/>
        </w:rPr>
        <w:t xml:space="preserve">ШЕШІМ ҚАБЫЛДАДЫ: </w:t>
      </w:r>
      <w:r>
        <w:br/>
      </w:r>
      <w:r>
        <w:rPr>
          <w:rFonts w:ascii="Times New Roman"/>
          <w:b w:val="false"/>
          <w:i w:val="false"/>
          <w:color w:val="000000"/>
          <w:sz w:val="28"/>
        </w:rPr>
        <w:t>
      </w:t>
      </w:r>
      <w:r>
        <w:rPr>
          <w:rFonts w:ascii="Times New Roman"/>
          <w:b w:val="false"/>
          <w:i w:val="false"/>
          <w:color w:val="000000"/>
          <w:sz w:val="28"/>
        </w:rPr>
        <w:t xml:space="preserve">1. Мәслихаттың 2015 жылғы 11 желтоқсандағы № 467 "Қостанай облысының 2016-2018 жылдарға арналған облыстық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6061 тіркелген, 2015 жылғы 26 желтоқсанда "Костанайские новости" газетінде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Қостанай облысының 2016-2018 жылдарға арналған бюджеті тиісінше 1, 2 және 3 - қосымшаларға сәйкес, оның ішінде 2016 жылға мынадай көлемдерде бекітілсін: </w:t>
      </w:r>
      <w:r>
        <w:br/>
      </w:r>
      <w:r>
        <w:rPr>
          <w:rFonts w:ascii="Times New Roman"/>
          <w:b w:val="false"/>
          <w:i w:val="false"/>
          <w:color w:val="000000"/>
          <w:sz w:val="28"/>
        </w:rPr>
        <w:t>
      </w:t>
      </w:r>
      <w:r>
        <w:rPr>
          <w:rFonts w:ascii="Times New Roman"/>
          <w:b w:val="false"/>
          <w:i w:val="false"/>
          <w:color w:val="000000"/>
          <w:sz w:val="28"/>
        </w:rPr>
        <w:t>1) кірістер – 154171900,7 мың теңге, оның iшiнде:</w:t>
      </w:r>
      <w:r>
        <w:br/>
      </w:r>
      <w:r>
        <w:rPr>
          <w:rFonts w:ascii="Times New Roman"/>
          <w:b w:val="false"/>
          <w:i w:val="false"/>
          <w:color w:val="000000"/>
          <w:sz w:val="28"/>
        </w:rPr>
        <w:t>
      </w:t>
      </w:r>
      <w:r>
        <w:rPr>
          <w:rFonts w:ascii="Times New Roman"/>
          <w:b w:val="false"/>
          <w:i w:val="false"/>
          <w:color w:val="000000"/>
          <w:sz w:val="28"/>
        </w:rPr>
        <w:t xml:space="preserve">салықтық түсімдер бойынша – 5698118,3 мың теңге; </w:t>
      </w:r>
      <w:r>
        <w:br/>
      </w:r>
      <w:r>
        <w:rPr>
          <w:rFonts w:ascii="Times New Roman"/>
          <w:b w:val="false"/>
          <w:i w:val="false"/>
          <w:color w:val="000000"/>
          <w:sz w:val="28"/>
        </w:rPr>
        <w:t>
      </w:t>
      </w:r>
      <w:r>
        <w:rPr>
          <w:rFonts w:ascii="Times New Roman"/>
          <w:b w:val="false"/>
          <w:i w:val="false"/>
          <w:color w:val="000000"/>
          <w:sz w:val="28"/>
        </w:rPr>
        <w:t xml:space="preserve">салықтық емес түсімдер бойынша – 523179,2 мың теңге; </w:t>
      </w:r>
      <w:r>
        <w:br/>
      </w:r>
      <w:r>
        <w:rPr>
          <w:rFonts w:ascii="Times New Roman"/>
          <w:b w:val="false"/>
          <w:i w:val="false"/>
          <w:color w:val="000000"/>
          <w:sz w:val="28"/>
        </w:rPr>
        <w:t>
      </w:t>
      </w:r>
      <w:r>
        <w:rPr>
          <w:rFonts w:ascii="Times New Roman"/>
          <w:b w:val="false"/>
          <w:i w:val="false"/>
          <w:color w:val="000000"/>
          <w:sz w:val="28"/>
        </w:rPr>
        <w:t xml:space="preserve">негiзгi капиталды сатудан түсетiн түсiмдер бойынша – 14983,2 мың теңге; </w:t>
      </w:r>
      <w:r>
        <w:br/>
      </w:r>
      <w:r>
        <w:rPr>
          <w:rFonts w:ascii="Times New Roman"/>
          <w:b w:val="false"/>
          <w:i w:val="false"/>
          <w:color w:val="000000"/>
          <w:sz w:val="28"/>
        </w:rPr>
        <w:t>
      </w:t>
      </w:r>
      <w:r>
        <w:rPr>
          <w:rFonts w:ascii="Times New Roman"/>
          <w:b w:val="false"/>
          <w:i w:val="false"/>
          <w:color w:val="000000"/>
          <w:sz w:val="28"/>
        </w:rPr>
        <w:t xml:space="preserve">трансферттер түсімі бойынша – 147935620,0 мың теңге; </w:t>
      </w:r>
      <w:r>
        <w:br/>
      </w:r>
      <w:r>
        <w:rPr>
          <w:rFonts w:ascii="Times New Roman"/>
          <w:b w:val="false"/>
          <w:i w:val="false"/>
          <w:color w:val="000000"/>
          <w:sz w:val="28"/>
        </w:rPr>
        <w:t>
      </w:t>
      </w:r>
      <w:r>
        <w:rPr>
          <w:rFonts w:ascii="Times New Roman"/>
          <w:b w:val="false"/>
          <w:i w:val="false"/>
          <w:color w:val="000000"/>
          <w:sz w:val="28"/>
        </w:rPr>
        <w:t xml:space="preserve">2) шығындар – 151829538,4 мың теңге; </w:t>
      </w:r>
      <w:r>
        <w:br/>
      </w:r>
      <w:r>
        <w:rPr>
          <w:rFonts w:ascii="Times New Roman"/>
          <w:b w:val="false"/>
          <w:i w:val="false"/>
          <w:color w:val="000000"/>
          <w:sz w:val="28"/>
        </w:rPr>
        <w:t>
      </w:t>
      </w:r>
      <w:r>
        <w:rPr>
          <w:rFonts w:ascii="Times New Roman"/>
          <w:b w:val="false"/>
          <w:i w:val="false"/>
          <w:color w:val="000000"/>
          <w:sz w:val="28"/>
        </w:rPr>
        <w:t xml:space="preserve">3) таза бюджеттiк кредиттеу – 9492365,6 мың теңге, оның iшiнде: </w:t>
      </w:r>
      <w:r>
        <w:br/>
      </w:r>
      <w:r>
        <w:rPr>
          <w:rFonts w:ascii="Times New Roman"/>
          <w:b w:val="false"/>
          <w:i w:val="false"/>
          <w:color w:val="000000"/>
          <w:sz w:val="28"/>
        </w:rPr>
        <w:t>
      </w:t>
      </w:r>
      <w:r>
        <w:rPr>
          <w:rFonts w:ascii="Times New Roman"/>
          <w:b w:val="false"/>
          <w:i w:val="false"/>
          <w:color w:val="000000"/>
          <w:sz w:val="28"/>
        </w:rPr>
        <w:t xml:space="preserve">бюджеттiк кредиттер – 10587447,0 мың теңге; </w:t>
      </w:r>
      <w:r>
        <w:br/>
      </w:r>
      <w:r>
        <w:rPr>
          <w:rFonts w:ascii="Times New Roman"/>
          <w:b w:val="false"/>
          <w:i w:val="false"/>
          <w:color w:val="000000"/>
          <w:sz w:val="28"/>
        </w:rPr>
        <w:t>
      </w:t>
      </w:r>
      <w:r>
        <w:rPr>
          <w:rFonts w:ascii="Times New Roman"/>
          <w:b w:val="false"/>
          <w:i w:val="false"/>
          <w:color w:val="000000"/>
          <w:sz w:val="28"/>
        </w:rPr>
        <w:t xml:space="preserve">бюджеттiк кредиттердi өтеу – 1095081,4 мың теңге; </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573922,0 мың теңге, оның iшiнде:</w:t>
      </w:r>
      <w:r>
        <w:br/>
      </w:r>
      <w:r>
        <w:rPr>
          <w:rFonts w:ascii="Times New Roman"/>
          <w:b w:val="false"/>
          <w:i w:val="false"/>
          <w:color w:val="000000"/>
          <w:sz w:val="28"/>
        </w:rPr>
        <w:t>
      </w:t>
      </w:r>
      <w:r>
        <w:rPr>
          <w:rFonts w:ascii="Times New Roman"/>
          <w:b w:val="false"/>
          <w:i w:val="false"/>
          <w:color w:val="000000"/>
          <w:sz w:val="28"/>
        </w:rPr>
        <w:t xml:space="preserve">қаржы активтерiн сатып алу –573922,0 мың теңге; </w:t>
      </w:r>
      <w:r>
        <w:br/>
      </w:r>
      <w:r>
        <w:rPr>
          <w:rFonts w:ascii="Times New Roman"/>
          <w:b w:val="false"/>
          <w:i w:val="false"/>
          <w:color w:val="000000"/>
          <w:sz w:val="28"/>
        </w:rPr>
        <w:t>
      </w:t>
      </w:r>
      <w:r>
        <w:rPr>
          <w:rFonts w:ascii="Times New Roman"/>
          <w:b w:val="false"/>
          <w:i w:val="false"/>
          <w:color w:val="000000"/>
          <w:sz w:val="28"/>
        </w:rPr>
        <w:t xml:space="preserve">5) бюджет тапшылығы (профициті) – -7723925,3 мың теңге; </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7723925,3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2. Осы шешім 2016 жылғы 1 қаңтардан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Капенова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Қостанай облыстық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"Қостанай облысы әкімдігінің</w:t>
      </w:r>
      <w:r>
        <w:br/>
      </w:r>
      <w:r>
        <w:rPr>
          <w:rFonts w:ascii="Times New Roman"/>
          <w:b w:val="false"/>
          <w:i w:val="false"/>
          <w:color w:val="000000"/>
          <w:sz w:val="28"/>
        </w:rPr>
        <w:t>
      </w:t>
      </w:r>
      <w:r>
        <w:rPr>
          <w:rFonts w:ascii="Times New Roman"/>
          <w:b w:val="false"/>
          <w:i w:val="false"/>
          <w:color w:val="000000"/>
          <w:sz w:val="28"/>
        </w:rPr>
        <w:t>экономика және бюджеттік</w:t>
      </w:r>
      <w:r>
        <w:br/>
      </w:r>
      <w:r>
        <w:rPr>
          <w:rFonts w:ascii="Times New Roman"/>
          <w:b w:val="false"/>
          <w:i w:val="false"/>
          <w:color w:val="000000"/>
          <w:sz w:val="28"/>
        </w:rPr>
        <w:t>
      </w:t>
      </w:r>
      <w:r>
        <w:rPr>
          <w:rFonts w:ascii="Times New Roman"/>
          <w:b w:val="false"/>
          <w:i w:val="false"/>
          <w:color w:val="000000"/>
          <w:sz w:val="28"/>
        </w:rPr>
        <w:t>жоспарлау басқармасы"</w:t>
      </w:r>
      <w:r>
        <w:br/>
      </w:r>
      <w:r>
        <w:rPr>
          <w:rFonts w:ascii="Times New Roman"/>
          <w:b w:val="false"/>
          <w:i w:val="false"/>
          <w:color w:val="000000"/>
          <w:sz w:val="28"/>
        </w:rPr>
        <w:t>
      </w:t>
      </w:r>
      <w:r>
        <w:rPr>
          <w:rFonts w:ascii="Times New Roman"/>
          <w:b w:val="false"/>
          <w:i w:val="false"/>
          <w:color w:val="000000"/>
          <w:sz w:val="28"/>
        </w:rPr>
        <w:t>мемлекеттік мекемесінің басшысы</w:t>
      </w:r>
      <w:r>
        <w:br/>
      </w:r>
      <w:r>
        <w:rPr>
          <w:rFonts w:ascii="Times New Roman"/>
          <w:b w:val="false"/>
          <w:i w:val="false"/>
          <w:color w:val="000000"/>
          <w:sz w:val="28"/>
        </w:rPr>
        <w:t>
      </w:t>
      </w:r>
      <w:r>
        <w:rPr>
          <w:rFonts w:ascii="Times New Roman"/>
          <w:b w:val="false"/>
          <w:i w:val="false"/>
          <w:color w:val="000000"/>
          <w:sz w:val="28"/>
        </w:rPr>
        <w:t>_________________ Е. Спанов</w:t>
      </w:r>
      <w:r>
        <w:br/>
      </w:r>
      <w:r>
        <w:rPr>
          <w:rFonts w:ascii="Times New Roman"/>
          <w:b w:val="false"/>
          <w:i w:val="false"/>
          <w:color w:val="000000"/>
          <w:sz w:val="28"/>
        </w:rPr>
        <w:t>
      </w:t>
      </w:r>
      <w:r>
        <w:rPr>
          <w:rFonts w:ascii="Times New Roman"/>
          <w:b w:val="false"/>
          <w:i w:val="false"/>
          <w:color w:val="000000"/>
          <w:sz w:val="28"/>
        </w:rPr>
        <w:t>2016 жылғы "24" қараша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24 қарашадағы</w:t>
            </w:r>
            <w:r>
              <w:br/>
            </w:r>
            <w:r>
              <w:rPr>
                <w:rFonts w:ascii="Times New Roman"/>
                <w:b w:val="false"/>
                <w:i w:val="false"/>
                <w:color w:val="000000"/>
                <w:sz w:val="20"/>
              </w:rPr>
              <w:t>№ 81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467 шешіміне 1-қосымша</w:t>
            </w:r>
          </w:p>
        </w:tc>
      </w:tr>
    </w:tbl>
    <w:bookmarkStart w:name="z33" w:id="0"/>
    <w:p>
      <w:pPr>
        <w:spacing w:after="0"/>
        <w:ind w:left="0"/>
        <w:jc w:val="left"/>
      </w:pPr>
      <w:r>
        <w:rPr>
          <w:rFonts w:ascii="Times New Roman"/>
          <w:b/>
          <w:i w:val="false"/>
          <w:color w:val="000000"/>
        </w:rPr>
        <w:t xml:space="preserve"> Қостанай облысының 2016 жылға арналған облыстық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7"/>
        <w:gridCol w:w="591"/>
        <w:gridCol w:w="458"/>
        <w:gridCol w:w="6043"/>
        <w:gridCol w:w="37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154171900,7</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5698118,3</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770655,0</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770655,0</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617848,0</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617848,0</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4309615,3</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4308462,3</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523179,2</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60508,2</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10569,8</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6089,3</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1165,5</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34495,6</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 банк шоттарына орналастырғаны үшін сыйақылар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1144,0</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кредиттер бойынша сыйақылар </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7044,0</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281644,9</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281644,9</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180175,7</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180175,7</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3"/>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14983,2</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14983,2</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14983,2</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4"/>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147935620,0</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23811668,0</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23811668,0</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124123952,0</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124123952,0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447"/>
        <w:gridCol w:w="942"/>
        <w:gridCol w:w="942"/>
        <w:gridCol w:w="6473"/>
        <w:gridCol w:w="28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151829538,4</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5"/>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4349549,8</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1197706,4</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53996,3</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52896,3</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896290,4</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қызметін қамтамасыз ету жөніндегі қызметтер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681433,9</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133805,5</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14309,0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66742,0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247419,7</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230466,2</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16953,5</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2931655,8</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2900091,4</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162060,7</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4260,7</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2731723,0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31564,4</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29253,8</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2310,6</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163132,5</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163132,5</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154396,5</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4536,0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57055,1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57055,1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21691,1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34264,0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6"/>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bookmarkEnd w:id="6"/>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146827,4</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82284,0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82284,0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44885,0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37399,0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64543,4</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64543,4</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40099,4</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16444,0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7"/>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bookmarkEnd w:id="7"/>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6103028,1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6072190,1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6072190,1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5466892,3</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4632,0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440198,8</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59421,0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тәртіппен тұтқындалған адамдарды ұстауды ұйымдастыру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43588,0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40167,0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Дағдарыстық жағдай қаупі төнген және туындаған кезде іс-қимылдар бойынша оқу-жаттығу жүргізу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17291,0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30838,0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30838,0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30838,0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8"/>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8"/>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14818544,2</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3935392,0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3268695,0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3268695,0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666697,0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666697,0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2737710,8</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2081105,0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1391337,3</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526087,7</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цифрлық білім беру инфрақұрылымын құруға берілетін ағымдағы нысаналы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163680,0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133728,0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133728,0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522877,8</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522877,8</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7098643,3</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285719,2</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285719,2</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6812924,1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6812924,1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1044798,1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1044798,1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128352,0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22753,6</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8265,2</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236630,0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69972,1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40482,2</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43719,2</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494623,8</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9"/>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9"/>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29999362,5</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1436293,7</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1361935,0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849522,6</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386565,2</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125847,2</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74358,7</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Деңсаулық сақтау объектілерін салу және реконструкциялау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74358,7</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10491596,6</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10491596,6</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4393211,6</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468693,0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849255,0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194336,0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462393,0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535810,0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1178151,0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38784,0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2370963,0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15656657,0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15656657,0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771637,3</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294755,0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14150416,7</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439848,0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859926,4</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859926,4</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794400,8</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65525,6</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1554888,8</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1554655,6</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145910,1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394534,2</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110486,2</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16777,0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34272,0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852676,1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фельдшерлік-акушерлік пункттерді салу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0"/>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10"/>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3699725,0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2968365,0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2022794,3</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697855,7</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870107,6</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146960,2</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281308,8</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26562,0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929831,3</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885284,7</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44546,6</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15739,4</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15739,4</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230723,6</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230723,6</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Мүгедектерге әлеуметтік қолдау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230723,6</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500636,4</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396120,2</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125803,0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25403,0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16844,0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184140,0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21511,0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4430,4</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16293,5</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35744,0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35744,0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9428,1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9428,1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59344,1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58244,1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1"/>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1"/>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7812086,7</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3492141,8</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12319,0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елді мекендерді дамытуға берілетін ағымдағы нысаналы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12319,0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206458,1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200295,1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56378,7</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39423,4</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16955,3</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99072,5</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99072,5</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3029053,5</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187802,8</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2841250,7</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26785,0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26785,0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56585,0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56585,0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4319944,9</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1595269,8</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1595269,8</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2724675,1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89184,9</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газдандыру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71322,6</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656261,4</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867346,2</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815253,0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бюджеттерден берiлетiн ағымдағы нысалы трансферттер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223627,0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2"/>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2"/>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6635261,1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1292477,3</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1292477,3</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57584,1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90561,2</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276751,0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806300,0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3348,7</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13823,0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44109,3</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4224463,0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2855,2</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2855,2</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4221607,8</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72639,1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21298,0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3394877,4</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мемлекеттiк мекемелердiң және ұйымдардың күрделi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8942,1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722751,2</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935031,4</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архивтер және құжаттама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321984,3</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архив ісін басқару жөніндегі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27767,1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289147,2</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290030,4</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290030,4</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247121,6</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247121,6</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75895,1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42681,1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32114,0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6250,8</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кәсiпкерлiк және индустриалдық-инновациялық даму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6250,8</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6250,8</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177038,6</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118757,5</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117657,5</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58281,1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27105,1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Жастар саясаты саласында іс-шараларды іске асыру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30076,0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3"/>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bookmarkEnd w:id="13"/>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1821783,0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757835,0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757835,0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Аудандарың (облыстық маңызы бар қалалардың) бюджеттеріне жылу-энергетикалық жүйесін дамытуға берілетін нысаналы даму трансферттері</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10174,0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747661,0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1063948,0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1063948,0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1063948,0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4"/>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4"/>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25251738,3</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24103275,4</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23993375,1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163142,1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323049,0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4118,3</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4200483,0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6361391,7</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119041,0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5951,0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513586,0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385394,0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2385137,0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5108668,0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52165,0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3416039,0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малын, техниканы және технологиялық жабдықты сатып алуға кредит беру, сондай-ақ лизинг кезінде сыйақы мөлшерлемесін субсидиялау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952760,0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109900,3</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81580,1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27220,2</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803786,0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803786,0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785682,1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18103,9</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134918,2</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134918,2</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87127,4</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37272,9</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98092,2</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52285,1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51185,1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45807,1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44707,1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111456,5</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15008,0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15008,0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96448,5</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2860,5</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93588,0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5"/>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15"/>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262933,0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262933,0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154895,0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құрлыс саласындағы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52767,0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100287,0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55088,9</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45988,9</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бюджеттерден берiлетiн ағымдағы нысалы трансферттер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52949,1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51849,1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6"/>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16"/>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7472662,9</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4590614,9</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4590614,9</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1302341,3</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748339,5</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2208138,0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331796,1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7"/>
          <w:p>
            <w:pPr>
              <w:spacing w:after="20"/>
              <w:ind w:left="20"/>
              <w:jc w:val="both"/>
            </w:pPr>
            <w:r>
              <w:rPr>
                <w:rFonts w:ascii="Times New Roman"/>
                <w:b w:val="false"/>
                <w:i/>
                <w:color w:val="000000"/>
                <w:sz w:val="20"/>
              </w:rPr>
              <w:t>2</w:t>
            </w:r>
            <w:r>
              <w:br/>
            </w:r>
            <w:r>
              <w:rPr>
                <w:rFonts w:ascii="Times New Roman"/>
                <w:b w:val="false"/>
                <w:i w:val="false"/>
                <w:color w:val="000000"/>
                <w:sz w:val="20"/>
              </w:rPr>
              <w:t>
</w:t>
            </w:r>
          </w:p>
          <w:bookmarkEnd w:id="17"/>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2882048,0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2882048,0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57690,0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134755,0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2689603,0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8"/>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18"/>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23376935,9</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4134177,9</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2354741,0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инвестициялық саясаты іске асыруға "Даму" кәсіпкерлікті дамыту қоры" АҚ-ға кредит беру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2039471,0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1779436,9</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1779436,9</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19242758,0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18910557,0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1156985,0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11778198,0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5975374,0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27392,7</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27392,7</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104808,3</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103708,3</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9"/>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bookmarkEnd w:id="19"/>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3097,7</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3097,7</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3097,7</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борышына қызмет көрсету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1748,1</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1349,6</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20"/>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20"/>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20076002,8</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20076002,8</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20076002,8</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19808714,0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156489,9</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85776,0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16478,0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5909,9</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кредиттеу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9492365,6</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10587447,0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21"/>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21"/>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1283000,0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1283000,0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1283000,0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1283000,0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22"/>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22"/>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8658248,0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8658248,0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2330772,0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2330772,0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6327476,0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6327476,0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23"/>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23"/>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477225,0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477225,0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477225,0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477225,0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24"/>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24"/>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168974,0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168974,0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кәсiпкерлiк және индустриалдық-инновациялық даму басқармасы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168974,0</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168974,0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1468"/>
        <w:gridCol w:w="946"/>
        <w:gridCol w:w="471"/>
        <w:gridCol w:w="3243"/>
        <w:gridCol w:w="52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1095081,4</w:t>
            </w: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25"/>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25"/>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1095081,4</w:t>
            </w: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1095081,4</w:t>
            </w: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901652,0</w:t>
            </w: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кредиттердің сомаларын қайтару</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193429,4</w:t>
            </w: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ІV.Қаржы активтерімен операциялар бойынша сальдо</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573922,0</w:t>
            </w: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573922,0</w:t>
            </w: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-7723925,3</w:t>
            </w: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VІ. Бюджет тапшылығын қаржыландыру (профицитін пайдалану) </w:t>
            </w:r>
            <w:r>
              <w:br/>
            </w:r>
            <w:r>
              <w:rPr>
                <w:rFonts w:ascii="Times New Roman"/>
                <w:b w:val="false"/>
                <w:i w:val="false"/>
                <w:color w:val="000000"/>
                <w:sz w:val="20"/>
              </w:rPr>
              <w:t>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7723925,3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24 қарашадағы</w:t>
            </w:r>
            <w:r>
              <w:br/>
            </w:r>
            <w:r>
              <w:rPr>
                <w:rFonts w:ascii="Times New Roman"/>
                <w:b w:val="false"/>
                <w:i w:val="false"/>
                <w:color w:val="000000"/>
                <w:sz w:val="20"/>
              </w:rPr>
              <w:t>№ 81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467 шешіміне 2-қосымша</w:t>
            </w:r>
          </w:p>
        </w:tc>
      </w:tr>
    </w:tbl>
    <w:bookmarkStart w:name="z468" w:id="26"/>
    <w:p>
      <w:pPr>
        <w:spacing w:after="0"/>
        <w:ind w:left="0"/>
        <w:jc w:val="left"/>
      </w:pPr>
      <w:r>
        <w:rPr>
          <w:rFonts w:ascii="Times New Roman"/>
          <w:b/>
          <w:i w:val="false"/>
          <w:color w:val="000000"/>
        </w:rPr>
        <w:t xml:space="preserve"> Қостанай облысының 2017 жылға арналған облыстық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5"/>
        <w:gridCol w:w="615"/>
        <w:gridCol w:w="306"/>
        <w:gridCol w:w="6294"/>
        <w:gridCol w:w="35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96191563,1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2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7"/>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7353858,1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7353858,1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7352624,1</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28"/>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8"/>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283088,0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91238,0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28172,0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12794,0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47689,0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 банк шоттарына орналастырғаны үшін сыйақылар</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187817,0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187817,0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9"/>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9"/>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10465,0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10465,0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10465,0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0"/>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30"/>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88544152,0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22789817,0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22789817,0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65754335,0</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65754335,0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514"/>
        <w:gridCol w:w="1084"/>
        <w:gridCol w:w="1084"/>
        <w:gridCol w:w="5881"/>
        <w:gridCol w:w="29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96191563,1</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31"/>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31"/>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1393387,0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1033484,0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50401,0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50401,0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805645,0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қызметін қамтамасыз ету жөніндегі қызметтер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713922,0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91723,0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177438,0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177438,0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179370,0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156507,0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150766,0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5741,0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22863,0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129183,0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129183,0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129183,0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32"/>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bookmarkEnd w:id="32"/>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116118,0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77893,0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77893,0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48412,0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29481,0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азаматтық қорғаныстың іс-шаралары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33"/>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bookmarkEnd w:id="33"/>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6270437,0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6270437,0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6270437,0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6103617,0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57022,0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тәртіппен тұтқындалған адамдарды ұстауды ұйымдастыру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59691,0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45151,0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34"/>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34"/>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9311283,6</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347071,0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347071,0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347071,0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2284512,0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1745976,0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1228071,0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517905,0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538536,0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538536,0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5677391,0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217226,0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217226,0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5460165,0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5460165,0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107168,0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96704,0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96704,0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895141,6</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895141,6</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124406,0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23527,0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289897,0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38333,0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355682,6</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35"/>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35"/>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10186619,0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1377472,0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1377472,0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875638,0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366719,0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135115,0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5412143,0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5412143,0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4832995,0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226264,0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120950,0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231934,0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1966214,0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1966214,0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760589,0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964628,0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240997,0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982165,0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982165,0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912390,0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69775,0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448625,0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448625,0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130308,0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169129,0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98888,0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19557,0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30743,0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36"/>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36"/>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3366795,0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2832086,0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1899445,0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650638,0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842331,0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139086,0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267390,0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932641,0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892704,0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39937,0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335115,0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335115,0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Мүгедектерге әлеуметтік қолдау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335115,0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199594,0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147220,0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143513,0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инспекциясы бойынша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37"/>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37"/>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10895181,6</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6040969,6</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3144052,0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2640128,0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503924,0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431247,0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431247,0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2465670,6</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646381,2</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1819289,4</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4854212,0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332408,0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332408,0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4521804,0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75719,0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газдандыру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2320496,0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1321976,0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505342,0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298271,0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38"/>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38"/>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4187159,0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1040075,0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1040075,0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53024,0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79939,0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226964,0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680148,0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2057927,0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2057927,0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57765,0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26777,0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1831235,0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142150,0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863431,0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архивтер және құжаттама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271114,0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архив ісін басқару жөніндегі мемлекеттік саясатты іске асыру жөніндегі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27106,0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244008,0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236240,0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236240,0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284558,0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284558,0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71519,0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36545,0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9256,0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кәсiпкерлiк және индустриалдық-инновациялық даму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9256,0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9256,0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216470,0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115659,0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115659,0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100811,0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28932,0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Жастар саясаты саласында іс-шараларды іске асыру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71879,0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39"/>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39"/>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19913345,0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18977563,0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18907183,0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130046,0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393274,0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5550202,0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4583880,0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89924,0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4363620,0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3789200,0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37193,0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33187,0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711225,0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711225,0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695852,0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15373,0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157550,0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157550,0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47448,0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47448,0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47448,0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19559,0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16059,0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16059,0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40"/>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40"/>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175257,0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175257,0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57502,0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құрлыс саласындағы мемлекеттік саясатты іске асыру жөніндегі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57502,0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112009,0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36732,0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бюджеттерден берiлетiн ағымдағы нысалы трансферттер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75277,0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5746,0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5746,0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41"/>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41"/>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7408167,0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7198854,0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7198854,0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1480483,0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1807955,0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1851160,0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2059256,0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209313,0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209313,0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155549,0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42"/>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42"/>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1507524,9</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993243,9</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993243,9</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993243,9</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514281,0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144419,0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144419,0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131259,0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131259,0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94655,0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94655,0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55748,0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55748,0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43"/>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bookmarkEnd w:id="43"/>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44"/>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44"/>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21460194,0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21460194,0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21460194,0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21460194,0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кредиттеу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1529699,0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1889058,0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45"/>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45"/>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603000,0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603000,0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603000,0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603000,0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46"/>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46"/>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1286058,0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1286058,0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1286058,0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1286058,0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1324"/>
        <w:gridCol w:w="774"/>
        <w:gridCol w:w="496"/>
        <w:gridCol w:w="3420"/>
        <w:gridCol w:w="55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359359,0</w:t>
            </w: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359359,0</w:t>
            </w: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359359,0</w:t>
            </w: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359359,0</w:t>
            </w: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-1529699,0</w:t>
            </w: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VІ. Бюджет тапшылығын қаржыландыру (профицитін пайдалану) </w:t>
            </w: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1529699,0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