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f33a" w14:textId="c73f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2016 жылғы 8 желтоқсандағы № 93 шешімі. Қостанай облысының Әділет департаментінде 2017 жылғы 19 қаңтарда № 6807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2003 жылғы 20 маусымдағы Қазақстан Республикасы Жер кодексiнiң 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бағалау аймақтарының шекаралары және жер учаскелерi үшiн төлемақының базалық ставкаларына түзету коэффициенттерi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Қостанай облыстық мәслихатының 2005 жылғы 8 шiлдедегi № 208 "Қостанай қаласының шекаралары мен жер учаскелерi үшiн төлемдерiнiң базалық мөлшерлемелерiне түзету коэффициенттерiн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шешiмiнiң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3502 тiркелген, 2005 жылғы 9 тамызда "Костанайские новости" газетiнде жарияланған)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"Қостанай облысы әкімдігінің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шаруашылығы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 Б. Мурзин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"Қостанай облысы әкімдігінің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қатынастары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Н. Абдуов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8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"Қостанай облысы әкімдігінің жердің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пайдаланылуы мен қорғалуын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Н. Қатарбеков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8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"Қостанай облысы әкімдігінің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және индустриалдық-инновациялық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М. Шаимов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8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43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2-қосымша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жер учаскелері үшін төлемақының</w:t>
      </w:r>
      <w:r>
        <w:br/>
      </w:r>
      <w:r>
        <w:rPr>
          <w:rFonts w:ascii="Times New Roman"/>
          <w:b/>
          <w:i w:val="false"/>
          <w:color w:val="000000"/>
        </w:rPr>
        <w:t>базалық ставкаларына түзету коэффициенттері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8"/>
        <w:gridCol w:w="8672"/>
      </w:tblGrid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аймағының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 үшін төлемақының базалық ставкаларына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