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17a1f" w14:textId="d517a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2016 жылғы 5 сәуірдегі № 741 қаулысы. Қостанай облысының Әділет департаментінде 2016 жылғы 5 мамырда № 6319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2007 жылғы 27 шілдедегі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8-1)-тармақшасына сәйкес Қостанай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2016 жылға арналған Қостанай қаласының мектепке дейінгі білім беру ұйымдарындағы мектепке дейінгі тәрбие мен оқытуға мемлекеттік білім беру тапсырысы, жан басына шаққандағы қаржыландыру және ата-ананың ақы төлеу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Қостанай қаласы әкімінің әлеуметтік мәселелер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қолданысқа енгізіледі және 2016 жылғы 1 қаңтардан бастап туындаған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Жақыпов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741 қаулысына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 жылға арналған Қостанай қаласының мектепке дейінгі білім беру ұйымдарындағы мектепке дейінгі тәрбие мен оқытуға мемлекеттік білім беру тапсырысын, жан басына шаққандағы қаржыландыру және ата-ананың ақы төлеу мөлшері.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Қосымша жаңа редакцияда – Қостанай облысы Қостанай қаласы әкімдігінің 27.12.2016 </w:t>
      </w:r>
      <w:r>
        <w:rPr>
          <w:rFonts w:ascii="Times New Roman"/>
          <w:b w:val="false"/>
          <w:i w:val="false"/>
          <w:color w:val="ff0000"/>
          <w:sz w:val="28"/>
        </w:rPr>
        <w:t>№ 3541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қолданысқа енгізіледі және 01.10.2016 бастап туындаған қатынастарға таратылады).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9"/>
        <w:gridCol w:w="1780"/>
        <w:gridCol w:w="6353"/>
        <w:gridCol w:w="1090"/>
        <w:gridCol w:w="507"/>
        <w:gridCol w:w="1481"/>
      </w:tblGrid>
      <w:tr>
        <w:trPr>
          <w:trHeight w:val="30" w:hRule="atLeast"/>
        </w:trPr>
        <w:tc>
          <w:tcPr>
            <w:tcW w:w="1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Мектепке дейінгі тәрбие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оқыту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ұйымдарының әкімшілік-аумақтық орналасуы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Мектепке дейінгі тәрбие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оқыту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ұйымдарының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Мектепке дейінгі тәрбие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және оқыту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ұйымдары тәрбиеленушілерінің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 базасында ұйымдастырылған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күндік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"Детский сад "Бобек-Костанай"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"Родители и дети средней школы №22 города Костаная" қоғамдық бірлестігі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"Детское дошкольное учреждение Ақ Желкен"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"УроМед"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"Жастық" жеке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"Медициналық қызметкерлер-ата-аналарының одағы" қоғамдық бірлестігі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"Ақбулақ-Монтессори"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қаласының мектеп-бақша гимназиясы"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"Большевичка" өндірістік кооперативі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"Айгерим-Ай"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"Аяна 2011"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"Ясли-сад АБВГДейка"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"Детский сад" Антошка"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 ерке и К"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"АГРОФИРМА "ИРИНА И К"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"Алина плюс"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қаласының "Бөбек" балабақшасы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"Aniretake 2010"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"Ofsted" жеке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"Үндестік" жеке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"Солнышко" Детский сад"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"ДЕМАлыстамаША"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"Мини-центр развития и обучения детей "Школа для малышей Елены Тереховой"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"ЖШС Непоселда"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"Детский сад "Ардан" жауапкершілігі шектеулі серіктестігі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№1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№2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білім бөлімінің "Қостанай қаласы әкімдігінің №3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білім бөлімінің "Қостанай қаласы әкімдігінің №4 бала 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№5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№6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№7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№7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№8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№9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№11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№12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білім бөлімінің "Қостанай қаласы әкімдігінің №13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№14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№14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№15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білім бөлімінің "Қостанай қаласы әкімдігінің №16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білім бөлімінің "Қостанай қаласы әкімдігінің №16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білім бөлімінің №17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білім бөлімінің №18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№27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№40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№40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№44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№51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№54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 әкімдігінің "Қостанай қаласы әкімдігінің білім бөлімінің №61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Қостанай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"Қостанай қаласы әкімдігінің білім бөлімінің Қостанай қаласы әкімдігінің №69 бөбекжай-бақшасы"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Кестенің жалғасы: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6"/>
        <w:gridCol w:w="556"/>
        <w:gridCol w:w="3115"/>
        <w:gridCol w:w="811"/>
        <w:gridCol w:w="815"/>
        <w:gridCol w:w="2049"/>
        <w:gridCol w:w="24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білім беру ұйымдарында қаржыландырудың жан басына шаққанда бір айдағы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дейінгі білім беру ұйымдары ата-аналарының бір айдағы төлемақы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 базасында ұйымдастырылған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ұйымдары базасында ұйымдастырылған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ұйымдар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күндік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күндік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Бөбекжай топтар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топтар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