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c116f" w14:textId="e8c11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2016 жылғы 5 сәуірдегі № 741 "2016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27 желтоқсандағы № 3541 қаулысы. Қостанай облысының Әділет департаментінде 2016 жылғы 30 желтоқсанда № 6768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Қостанай қаласы әкімдігінің 2016 жылғы 5 сәуірдегі № 741 "2016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6319 тіркелді, 2016 жылғы 17 мамырда "Наш Костанай"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жоғарыда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 және 2016 жылғы 1 қазаннан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3541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3541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Қостанай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780"/>
        <w:gridCol w:w="6353"/>
        <w:gridCol w:w="1090"/>
        <w:gridCol w:w="507"/>
        <w:gridCol w:w="1481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"Бобек-Костанай"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"Родители и дети средней школы №22 города Костаная"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"Детское дошкольное учреждение Ақ Желкен"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"УроМед"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"Жастық"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"Медициналық қызметкерлер-ата-аналарының одағы"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"Ақбулақ-Монтессори"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қаласының мектеп-бақша гимназиясы"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"Большевичка"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"Айгерим-Ай"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"Аяна 2011"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АБВГДейка"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сад" Антошка"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ерке и 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"ИРИНА И 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"Алина плюс"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"Бөбек" балабақшасы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"Aniretake 2010"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"Ofsted"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"Үндестік"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"Солнышко" Детский сад"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"ДЕМАлыстамаША"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"Мини-центр развития и обучения детей "Школа для малышей Елены Тереховой"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"ЖШС Непоселда"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"Ардан"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№3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№4 бала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№8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№9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№12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№13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№15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№17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№18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№61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№69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556"/>
        <w:gridCol w:w="3115"/>
        <w:gridCol w:w="811"/>
        <w:gridCol w:w="815"/>
        <w:gridCol w:w="2049"/>
        <w:gridCol w:w="24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