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2dcb" w14:textId="bc52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18 желтоқсандағы № 467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2016 жылғы 31 мамырдағы № 25 шешімі. Қостанай облысының Әділет департаментінде 2016 жылғы 28 маусымда № 6505 болып тіркелді. Күші жойылды - Қостанай облысы Рудный қаласы мәслихатының 2024 жылғы 28 наурыздағы № 120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Қостанай облысы Рудный қаласы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</w:t>
      </w:r>
      <w:r>
        <w:rPr>
          <w:rFonts w:ascii="Times New Roman"/>
          <w:b w:val="false"/>
          <w:i/>
          <w:color w:val="000000"/>
          <w:sz w:val="28"/>
        </w:rPr>
        <w:t>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6153 нөмірімен тіркелген, 2016 жылғы 22 ақпанда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Тұрғын үй көмегін "Рудный қалалық жұмыспен қамту және әлеуметтік бағдарламалар бөлімі" мемлекеттік мекемесі (бұдан әрі – уәкілетті орган) тоқсан сайын тағайындайды.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Тұрғын үй көмегін тағайындау үшін отбасы (азамат) "Азаматтарға арналған үкімет" мемлекетік корпорациясы" коммерциялық емес акционерлік қоғамының Қостанай облысы бойынша филиалы "Халыққа қызмет көрсету орталығы" департаментіне (бұдан әрі – Мемлекеттік корпорациясы) немесе www.egov.kz "электрондық үкіметтің" веб-порталына (бұдан әрі – портал) балама негізде өтініш береді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11015 нөмірімен тіркелген),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Уәкілетті орган тұрғын үй көмегін көрсету нәтижесін Мемлекеттік корпорациясына құжаттар топтамасын тапсырған күнінен бастап ұсынады, порталға өтініш берген кезде – күнтізбелік 10 (он) күн.".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екінші кезекті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Гусак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000000"/>
          <w:sz w:val="28"/>
        </w:rPr>
        <w:t>
      "Рудный қалалық жұмыспен қамту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 С. Костина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