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e46d" w14:textId="2a2e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берілетін үйлердегі коммуналдық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2016 жылғы 4 сәуірдегі № 98 қаулысы. Қостанай облысының Әділет департаментінде 2016 жылғы 6 мамырда № 6330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1997 жылғы 16 сәуірдегі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Мемлекеттік жалға берілетін үйлердегі коммуналдық тұрғын үй қорынан тұрғын үйді пайдаланғаны үшін төлемақы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Арқалық қаласы, Әуелбеков көшесі № 16 үй мекен-жайы бойынша жалпы алаңның 1 (бір) шаршы метрі үшін 26,77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Арқалық қаласы, Горбачев көшесі № 65 үй мекен-жайы бойынша жалпы алаңның 1 (бір) шаршы метрі үшін 24,78 теңге көлемінде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коммуналдық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Бекмұхамедов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