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00197" w14:textId="9e001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жалға берілетін үйлердегі коммуналдық тұрғын үй қорынан тұрғын үйді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әкімдігінің 2016 жылғы 4 сәуірдегі № 99 қаулысы. Қостанай облысының Әділет департаментінде 2016 жылғы 6 мамырда № 6331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"Тұрғын үй қатынастары туралы" 1997 жылғы 16 сәуірдегі Қазақстан Республикасы Заңы </w:t>
      </w:r>
      <w:r>
        <w:rPr>
          <w:rFonts w:ascii="Times New Roman"/>
          <w:b w:val="false"/>
          <w:i w:val="false"/>
          <w:color w:val="000000"/>
          <w:sz w:val="28"/>
        </w:rPr>
        <w:t>97-бабының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тұрғын үй қорындағы тұрғын үйді пайдаланғаны үшін төлемақы мөлшерін есептеу әдістемесін бекіту туралы" Қазақстан Республикасы Құрылыс және Тұрғын үй-коммуналдық шаруашылық істері агенттігі төрағасының 2011 жылғы 26 тамыздағы № 306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Мемлекеттік жалға берілетін үйлердегі коммуналдық тұрғын үй қорынан тұрғын үйді пайдаланғаны үшін төлемақы мөлшері: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Арқалық қаласы, Маясова көшесі № 25 үй мекен-жайы бойынша жалпы алаңның 1 (бір) шаршы метрі үшін 59,36 теңге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Арқалық қаласы, Маясова көшесі № 27 үй мекен-жайы бойынша жалпы алаңның 1 (бір) шаршы метрі үшін 59,38 теңге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Арқалық қаласы, Абай даңғылы № 90 үй мекен-жайы бойынша жалпы алаңның 1 (бір) шаршы метрі үшін 78,16 теңге көлемінде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коммуналдық мәселелері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Бекмұхамедов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