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a4f7" w14:textId="a83a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21 желтоқсандағы № 278 "Арқалық қаласының 2016-2018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2016 жылғы 11 қазандағы № 51 шешімі. Қостанай облысының Әділет департаментінде 2016 жылғы 21 қазанда № 6661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Мәслихаттың 2015 жылғы 21 желтоқсандағы № 278 "Арқалық қаласының 2016-2018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№6099 тіркелген, 2016 жылғы 8 қаңтарда "Торғай"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Арқалық қаласының 2016-2018 жылдарға арналған бюджеті тиісінше 1, 2, 3 қосымшаларға сәйкес, оның ішінде 2016 жылға мынадай көлемдерде бекітілсін: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4345418,8 мың теңге, оның ішінде: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1639453,0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35576,0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19353,0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бойынша – 2622448,8 мың тенге, оның ішінде субвенция көлемі – 1575286,0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бойынша – 28588,0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4422931,7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беру – 8402,0 мың теңге;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-85914,9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85914,9 мың теңге.";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2016 жылға арналған қалалық бюджетте республикалық бюджеттен ағымдағы нысаналы трансферттер көлемі 893389,7 мың теңге сомасында көзделген, оның ішінде: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мектепке дейінгі білім беру ұйымдарында мемлекеттік білім беру тапсырысын іске асыруға 142014,0 мың теңге сомасында;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арнаулы әлеуметтік қызметтер көрсету стандарттарын енгізуге 5443,0 мың теңге сомасында;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мүгедектерді міндетті гигиеналық құралдармен қамтамасыз ету нормаларын ұлғайтуға 6896,0 мың теңге сомасында;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жергілікті атқарушы органдардың агроөнеркәсіптік кешен бөлімшелерін ұстауға 7413,0 мың теңге сомасында;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азаматтық хал актілерін тіркеу бөлімдерінің штат санын ұстауға 2667,0 мың теңге сомасында;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әкімшілік мемлекеттік қызметшілердің еңбекақысының деңгейін арттыруға 67207,0 мың теңге сомасында;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жергілікті бюджеттерден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660485,0 мың теңге сомасында;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мүгедектерге қызмет көрсетуге бағдарланған ұйымдардың орналасқан жерлерінде жол белгілері мен сілтегіштерді орнатуға 345,0 мың теңге сомасында;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мүгедектерге қызмет көрсетуге бағдарланған ұйымдардың орналасқан жерлерінде жаяу жүргіншілер өткелдерін дыбыстық және жарықтандыру құрылғылармен жабдықтауға 238,7 мың теңге сомасында;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"Өрлеу" жобасы бойынша шартты ақшалай көмекті ендіруге 681,0 мың теңге сомасында.";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2016 жылға арналған қалалық бюджетте облыстық бюджеттен ағымдағы нысаналы трансферттер көлемі 153773,1 мың теңге сомасында көзделген, оның ішінде: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аудандар және қалалар деңгейіне ақшалай қаражаттарды оның ағымдағы шотына аудару арқылы патронат тәрбиешілерге еңбекақы төлеу бойынша функцияларды беруге байланысты патронат тәрбиешілерге берілген баланы (балаларды) асырап бағуға 3868,0 мың теңге сомасында;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аудандар және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 35500,0 мың теңге сомасында;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мүгедектерге қызмет көрсетуге бағдарланған ұйымдардың орналасқан жерлерінде жол белгілері мен сілтегіштерді орнатуға 230,0 мың теңге сомасында;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мүгедектерге қызмет көрсетуге бағдарланған ұйымдардың орналасқан жерлерінде жаяу жүргіншілер өткелдерін дыбыстық және жарықтандыру құрылғылармен жабдықтауға 159,1 мың теңге сомасында;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"Әйелдерге, жасөспірімдерге және балаларға арналған әлеуметтік бейімделу орталығы" мемлекеттік мекемесінің ғимаратын күрделі жөндеуі бойынша жобалық-сметалық құжаттаманы әзірлеуге және мемлекеттік сараптаманы өткізуге 1800,0 мың теңге сомасында;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"Жастар" саябағы аумағын абаттандыруға 15100,0 мың теңге сомасында;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Қостанай облысы Арқалық қаласы әкімдігінің "Арқалық жылу-энергетикалық компаниясы" мемлекеттік коммуналдық кәсіпорынның бу қазанын күрделі жөндеуіне 89209,0 мың теңге сомасында;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"Жұмыспен қамту 2020 жол картасы" бағдарламасының шеңберінде, ауылдық елді мекендерді қоса алғанда, ауылдарда, кенттерде, ауылдық округтерде, аудандық маңызы бар қалаларда инфрақұрылымды, тұрғын үй-коммуналдық шаруашылықты ағымдағы және орташа жөндеуге, абаттандыруға 7907,0 мың теңге сомасында.";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жылғы 1 қаңтардан бастап қолданысқа енгізіледі.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Тасмағанбет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"Арқалық қаласы әкімдігінің қаржы бөлімі"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________________А. Мұхамбетжанова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қазан 2016 жыл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"Арқалық қаласы әкімдігінің экономика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бюджеттік жоспарлау бөлімі"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басшысы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________________Н.Гайдаренко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қазан 2016 жыл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 шешіміне 1-қосымша</w:t>
            </w:r>
          </w:p>
        </w:tc>
      </w:tr>
    </w:tbl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2016 жылға арналған бюджетi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825"/>
        <w:gridCol w:w="532"/>
        <w:gridCol w:w="7371"/>
        <w:gridCol w:w="30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9"/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4 345 418,8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1 639 453,0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606 848,0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606 848,0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475 516,0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475 516,0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484 560,0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400 539,0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57 876,0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63 426,0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35 742,0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35 576,0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2 622 448,8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2 622 448,8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2 622 448,8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28 588,0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28 588,0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1"/>
        <w:gridCol w:w="1071"/>
        <w:gridCol w:w="5678"/>
        <w:gridCol w:w="29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4 422 931,7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377 883,0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145 025,5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2 631 986,0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142 014,0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2 209 450,0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2 162 096,0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1 995 932,0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166 164,0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350 717,6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49 283,2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248 895,6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248 895,6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47 092,6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52 538,8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137 112,1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16 135,2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бөлiмi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104 729,2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60 056,2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466 135,0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455 060,0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Моноқалаларды ағымдағы жайластыру 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-85 914,9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77 512,9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