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a53f" w14:textId="0c3a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1 сәуірдегі № 418 "Жер салығының базалық мөлшерлемелерін түзету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2016 жылғы 17 наурыздағы № 425 шешімі. Қостанай облысының Әділет департаментінде 2016 жылғы 28 наурызда № 6245 болып тіркелді. Қостанай облысы Лисаков қаласы мәслихатының 2018 жылғы 7 ақпандағы № 201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Лисаков қаласы мәслихатының 07.02.2018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Республикасының Кодексі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2011 жылғы 1 сәуірдегі № 418 "Жер салығының базалық мөлшерлемелерін түзету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9-4-183 нөмірімен тіркелген, 2011 жылғы 7 сәуірде "Лисаковская новь" газетінде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шешімнің қосымшасына сәйкес жер салығының базалық мөлшерлемелерін түзету жүзеге асырылсын.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тармақтың бірінші бөлігінің ережелері "Салық және бюджетке төленетін басқа да міндетті төлемдер туралы (Салық кодексі)"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386-бабында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 учаскелеріне қолданылмайды.";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ХХIV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Неявко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Жарылқасымова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 бойынша мемлекеттік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_____________Ж. Утепова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"17" наурыз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3"/>
        <w:gridCol w:w="11867"/>
      </w:tblGrid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Мәслихаттың </w:t>
            </w:r>
          </w:p>
          <w:bookmarkEnd w:id="16"/>
        </w:tc>
      </w:tr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жылғы 17 наурыздағы </w:t>
            </w:r>
          </w:p>
          <w:bookmarkEnd w:id="17"/>
        </w:tc>
      </w:tr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425 шешіміне </w:t>
            </w:r>
          </w:p>
          <w:bookmarkEnd w:id="18"/>
        </w:tc>
      </w:tr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</w:t>
            </w:r>
          </w:p>
          <w:bookmarkEnd w:id="19"/>
        </w:tc>
      </w:tr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</w:p>
          <w:bookmarkEnd w:id="20"/>
        </w:tc>
      </w:tr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1 сәуірдегі</w:t>
            </w:r>
          </w:p>
          <w:bookmarkEnd w:id="21"/>
        </w:tc>
      </w:tr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418 шешіміне </w:t>
            </w:r>
          </w:p>
          <w:bookmarkEnd w:id="22"/>
        </w:tc>
      </w:tr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23"/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салығының базалық мөлшерлемелерін түзету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5"/>
        <w:gridCol w:w="9855"/>
      </w:tblGrid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аймақтың нөмірі</w:t>
            </w:r>
          </w:p>
          <w:bookmarkEnd w:id="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Жерсалығының базалық мөлшерлемелерін төмендету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немесе жоғарылату (+) пайызы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