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e050" w14:textId="560e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әкімдігінің 2016 жылғы 4 сәуірдегі № 122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2016 жылғы 1 қарашадағы № 522 қаулысы. Қостанай облысының Әділет департаментінде 2016 жылғы 23 қарашада № 6709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Лисаков қаласы әкімдігінің 2016 жылғы 4 сәуірдегі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(Нормативтік құқықтық актілерді мемлекеттік тіркеу тізілімінде № 6347 болып тіркелген, 2016 жылғы 26 мамырда "Лисаковская новь"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Д.Е. Найденовке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 және 2016 жылдың 1 қыркүйегінен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қаулысына 1-қосымша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Лисаков қаласының мектепке дейінгі білім беру ұйымдарындағы мектепке дейінгі тәрбие мен оқытуға мемлекеттік білім беру тапсырысы, республикалық бюджет қаражаты есебінен қаржыландырылатын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383"/>
        <w:gridCol w:w="3306"/>
        <w:gridCol w:w="1315"/>
        <w:gridCol w:w="2181"/>
        <w:gridCol w:w="2689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"Балапан"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"Улыбка" бөбежай-бақшасы"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"Нұрлы Жол"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"Красногор негізгі мектебі" коммуналдық мемлекеттік мекемесінің жанындағы толық күн болатын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"Ясли-сад "Балақай" на 180 мест"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қаулысына 2-қосымша</w:t>
            </w:r>
          </w:p>
        </w:tc>
      </w:tr>
    </w:tbl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Лисаков қаласының мектепке дейінгі білім беру ұйымдарындағы мектепке дейінгі тәрбие мен оқытуға мемлекеттік білім беру тапсырысы, жергілікті бюджет қаражаты есебінен қаржыландырылатын жан басына шаққандағы қаржыландыру және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2475"/>
        <w:gridCol w:w="2701"/>
        <w:gridCol w:w="1366"/>
        <w:gridCol w:w="2630"/>
        <w:gridCol w:w="2685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"Мұрагер"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"Улыбка"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"Дельфинчик"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"Ивушка"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"Балапан"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