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c005" w14:textId="deac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желтоқсандағы № 363 "Амангелді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6 маусымдағы № 38 шешімі. Қостанай облысының Әділет департаментінде 2016 жылғы 14 маусымда № 6453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2016-2018 жылдарға арналған аудандық бюджеті туралы" шешіміне (Нормативтік құқықтық актілерді мемлекеттік тіркеу тізілімінде № 6108 тіркелген, 2016 жылғы 5 қаңтарда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Амангелді ауданының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2090036,2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121619,0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1708,0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1966699,2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2114793,3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– 1 618,0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 – 9545,0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кредиттердi өтеу – 7927,0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-26375,1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26375,1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алтыншы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"жергілікті атқарушы органдардың агроөнеркәсіптік кешен бөлімшелерін ұстауға – 4628,2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– 1757,0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Нұрханова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№363 шешіміне 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2016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028"/>
        <w:gridCol w:w="601"/>
        <w:gridCol w:w="1028"/>
        <w:gridCol w:w="5049"/>
        <w:gridCol w:w="3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4"/>
        <w:gridCol w:w="1054"/>
        <w:gridCol w:w="6130"/>
        <w:gridCol w:w="28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345"/>
        <w:gridCol w:w="786"/>
        <w:gridCol w:w="1345"/>
        <w:gridCol w:w="3564"/>
        <w:gridCol w:w="44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№363 шешіміне 5-қосымша</w:t>
            </w:r>
          </w:p>
        </w:tc>
      </w:tr>
    </w:tbl>
    <w:bookmarkStart w:name="z2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Амангелді ауданының кенттер, ауылдар, ауылдық округтердің бюджеттік бағдарламалар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0"/>
        <w:gridCol w:w="1450"/>
        <w:gridCol w:w="4237"/>
        <w:gridCol w:w="35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