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ecca" w14:textId="857e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2013 жылғы 20 қыркүйектегі № 57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2016 жылғы 24 қазандағы № 52 шешімі. Қостанай облысының Әділет департаментінде 2016 жылғы 14 қарашада № 6700 болып тіркелді. Күші жойылды - Қостанай облысы Денисов ауданы мәслихатының 2020 жылғы 16 қыркүйектегі № 71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Денисов ауданы мәслихатының 16.09.2020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2001 жылғы 23 қаңтардағы Қазақстан Республикасы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Денисов аудандық мәслихатының 2013 жылғы 20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(Нормативтік құқықтық актілерді мемлекеттік тіркеу тізілімінде № 4251 болып тіркелген, 2013 жылғы 15 қарашада "Наше время"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"8) уәкiлеттi ұйым – "Азаматтарға арналған үкімет" мемлекеттік корпорациясы" коммерциялық емес акционерлік қоғамының Қостанай облысы бойынша филиалы - "Әлеуметтік төлемдерді ведомствоаралық есептеу орталығы" Департаментінің Денисов аудандық бөлімшесі";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Наконечный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"Денисов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 Ж.М. Жалғаспаев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"Денисов ауданының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 Б. Ж. Рахметов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