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6895" w14:textId="6326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Қырым ауылдық округі әкімінің 2016 жылғы 26 ақпандағы № 1 шешімі. Қостанай облысының Әділет департаментінде 2016 жылғы 29 наурызда № 6250 болып тіркелді. Күші жойылды - Қостанай облысы Денисов ауданы Қырым ауылдық округі әкімінің 2017 жылғы 27 ақпандағы № 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Денисов ауданы Қырым ауылдық округі әкімінің 27.02.2017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қолданысқа енгізіледі және 28.11.2016 бастап туындаған қатынастарға таратылады).</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және Денисов ауданының бас мемлекеттік ветеринариялық-санитариялық инспекторының ұсынысы негізінде Қырым ауылдық округінің әкімі</w:t>
      </w:r>
      <w:r>
        <w:rPr>
          <w:rFonts w:ascii="Times New Roman"/>
          <w:b/>
          <w:i w:val="false"/>
          <w:color w:val="000000"/>
          <w:sz w:val="28"/>
        </w:rPr>
        <w:t xml:space="preserve"> 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Қостанай облысы Денисов ауданы Қырым ауылдық округі Озерное ауылына жақын орналасқан "Крымское" жауапкершілігі шектеулі серіктестігі мал шаруашылығының кешені аумағында ірі қара малдың бруцеллез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xml:space="preserve">2. "Денисов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Денисов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Денисов аудандық тұтынушылардың құқықтарын қорғау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 </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Қырым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Шахайдари</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"Денисов ауданы әкімдігінің</w:t>
      </w:r>
      <w:r>
        <w:br/>
      </w:r>
      <w:r>
        <w:rPr>
          <w:rFonts w:ascii="Times New Roman"/>
          <w:b w:val="false"/>
          <w:i w:val="false"/>
          <w:color w:val="000000"/>
          <w:sz w:val="28"/>
        </w:rPr>
        <w:t>
      </w:t>
      </w:r>
      <w:r>
        <w:rPr>
          <w:rFonts w:ascii="Times New Roman"/>
          <w:b w:val="false"/>
          <w:i w:val="false"/>
          <w:color w:val="000000"/>
          <w:sz w:val="28"/>
        </w:rPr>
        <w:t xml:space="preserve"> ветеринария бөлімі"</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басшысы </w:t>
      </w:r>
      <w:r>
        <w:br/>
      </w:r>
      <w:r>
        <w:rPr>
          <w:rFonts w:ascii="Times New Roman"/>
          <w:b w:val="false"/>
          <w:i w:val="false"/>
          <w:color w:val="000000"/>
          <w:sz w:val="28"/>
        </w:rPr>
        <w:t>
      </w:t>
      </w:r>
      <w:r>
        <w:rPr>
          <w:rFonts w:ascii="Times New Roman"/>
          <w:b w:val="false"/>
          <w:i w:val="false"/>
          <w:color w:val="000000"/>
          <w:sz w:val="28"/>
        </w:rPr>
        <w:t xml:space="preserve"> ______________________ В.В.Шерер</w:t>
      </w:r>
      <w:r>
        <w:br/>
      </w:r>
      <w:r>
        <w:rPr>
          <w:rFonts w:ascii="Times New Roman"/>
          <w:b w:val="false"/>
          <w:i w:val="false"/>
          <w:color w:val="000000"/>
          <w:sz w:val="28"/>
        </w:rPr>
        <w:t>
      </w:t>
      </w:r>
      <w:r>
        <w:rPr>
          <w:rFonts w:ascii="Times New Roman"/>
          <w:b w:val="false"/>
          <w:i w:val="false"/>
          <w:color w:val="000000"/>
          <w:sz w:val="28"/>
        </w:rPr>
        <w:t>2016 жылғы "26" ақпан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 Ауыл </w:t>
      </w:r>
      <w:r>
        <w:br/>
      </w:r>
      <w:r>
        <w:rPr>
          <w:rFonts w:ascii="Times New Roman"/>
          <w:b w:val="false"/>
          <w:i w:val="false"/>
          <w:color w:val="000000"/>
          <w:sz w:val="28"/>
        </w:rPr>
        <w:t>
      </w:t>
      </w:r>
      <w:r>
        <w:rPr>
          <w:rFonts w:ascii="Times New Roman"/>
          <w:b w:val="false"/>
          <w:i w:val="false"/>
          <w:color w:val="000000"/>
          <w:sz w:val="28"/>
        </w:rPr>
        <w:t xml:space="preserve">шаруашылығы министрлігі </w:t>
      </w:r>
      <w:r>
        <w:br/>
      </w:r>
      <w:r>
        <w:rPr>
          <w:rFonts w:ascii="Times New Roman"/>
          <w:b w:val="false"/>
          <w:i w:val="false"/>
          <w:color w:val="000000"/>
          <w:sz w:val="28"/>
        </w:rPr>
        <w:t>
      </w:t>
      </w:r>
      <w:r>
        <w:rPr>
          <w:rFonts w:ascii="Times New Roman"/>
          <w:b w:val="false"/>
          <w:i w:val="false"/>
          <w:color w:val="000000"/>
          <w:sz w:val="28"/>
        </w:rPr>
        <w:t>Ветеринариялық бақылау және</w:t>
      </w:r>
      <w:r>
        <w:br/>
      </w:r>
      <w:r>
        <w:rPr>
          <w:rFonts w:ascii="Times New Roman"/>
          <w:b w:val="false"/>
          <w:i w:val="false"/>
          <w:color w:val="000000"/>
          <w:sz w:val="28"/>
        </w:rPr>
        <w:t>
      </w:t>
      </w:r>
      <w:r>
        <w:rPr>
          <w:rFonts w:ascii="Times New Roman"/>
          <w:b w:val="false"/>
          <w:i w:val="false"/>
          <w:color w:val="000000"/>
          <w:sz w:val="28"/>
        </w:rPr>
        <w:t>қадағалау комитетiнiң Денисов</w:t>
      </w:r>
      <w:r>
        <w:br/>
      </w:r>
      <w:r>
        <w:rPr>
          <w:rFonts w:ascii="Times New Roman"/>
          <w:b w:val="false"/>
          <w:i w:val="false"/>
          <w:color w:val="000000"/>
          <w:sz w:val="28"/>
        </w:rPr>
        <w:t>
      </w:t>
      </w:r>
      <w:r>
        <w:rPr>
          <w:rFonts w:ascii="Times New Roman"/>
          <w:b w:val="false"/>
          <w:i w:val="false"/>
          <w:color w:val="000000"/>
          <w:sz w:val="28"/>
        </w:rPr>
        <w:t>аудандық аумақтық инспекциясы"</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басшысы </w:t>
      </w:r>
      <w:r>
        <w:br/>
      </w:r>
      <w:r>
        <w:rPr>
          <w:rFonts w:ascii="Times New Roman"/>
          <w:b w:val="false"/>
          <w:i w:val="false"/>
          <w:color w:val="000000"/>
          <w:sz w:val="28"/>
        </w:rPr>
        <w:t>
      </w:t>
      </w:r>
      <w:r>
        <w:rPr>
          <w:rFonts w:ascii="Times New Roman"/>
          <w:b w:val="false"/>
          <w:i w:val="false"/>
          <w:color w:val="000000"/>
          <w:sz w:val="28"/>
        </w:rPr>
        <w:t xml:space="preserve">___________________ Қ.Г.Исмағұлов </w:t>
      </w:r>
      <w:r>
        <w:br/>
      </w:r>
      <w:r>
        <w:rPr>
          <w:rFonts w:ascii="Times New Roman"/>
          <w:b w:val="false"/>
          <w:i w:val="false"/>
          <w:color w:val="000000"/>
          <w:sz w:val="28"/>
        </w:rPr>
        <w:t>
      </w:t>
      </w:r>
      <w:r>
        <w:rPr>
          <w:rFonts w:ascii="Times New Roman"/>
          <w:b w:val="false"/>
          <w:i w:val="false"/>
          <w:color w:val="000000"/>
          <w:sz w:val="28"/>
        </w:rPr>
        <w:t>2016 жылғы "26" ақпан</w:t>
      </w:r>
      <w:r>
        <w:br/>
      </w:r>
      <w:r>
        <w:rPr>
          <w:rFonts w:ascii="Times New Roman"/>
          <w:b w:val="false"/>
          <w:i w:val="false"/>
          <w:color w:val="000000"/>
          <w:sz w:val="28"/>
        </w:rPr>
        <w:t>
      </w:t>
      </w:r>
      <w:r>
        <w:rPr>
          <w:rFonts w:ascii="Times New Roman"/>
          <w:b w:val="false"/>
          <w:i w:val="false"/>
          <w:color w:val="000000"/>
          <w:sz w:val="28"/>
        </w:rPr>
        <w:t>"Қазақстан Республикасы Ұлттық</w:t>
      </w:r>
      <w:r>
        <w:br/>
      </w:r>
      <w:r>
        <w:rPr>
          <w:rFonts w:ascii="Times New Roman"/>
          <w:b w:val="false"/>
          <w:i w:val="false"/>
          <w:color w:val="000000"/>
          <w:sz w:val="28"/>
        </w:rPr>
        <w:t>
      </w:t>
      </w:r>
      <w:r>
        <w:rPr>
          <w:rFonts w:ascii="Times New Roman"/>
          <w:b w:val="false"/>
          <w:i w:val="false"/>
          <w:color w:val="000000"/>
          <w:sz w:val="28"/>
        </w:rPr>
        <w:t xml:space="preserve">экономика министрлігі </w:t>
      </w:r>
      <w:r>
        <w:br/>
      </w:r>
      <w:r>
        <w:rPr>
          <w:rFonts w:ascii="Times New Roman"/>
          <w:b w:val="false"/>
          <w:i w:val="false"/>
          <w:color w:val="000000"/>
          <w:sz w:val="28"/>
        </w:rPr>
        <w:t>
      </w:t>
      </w:r>
      <w:r>
        <w:rPr>
          <w:rFonts w:ascii="Times New Roman"/>
          <w:b w:val="false"/>
          <w:i w:val="false"/>
          <w:color w:val="000000"/>
          <w:sz w:val="28"/>
        </w:rPr>
        <w:t xml:space="preserve">Тұтынушылардың құқықтарын </w:t>
      </w:r>
      <w:r>
        <w:br/>
      </w:r>
      <w:r>
        <w:rPr>
          <w:rFonts w:ascii="Times New Roman"/>
          <w:b w:val="false"/>
          <w:i w:val="false"/>
          <w:color w:val="000000"/>
          <w:sz w:val="28"/>
        </w:rPr>
        <w:t>
      </w:t>
      </w:r>
      <w:r>
        <w:rPr>
          <w:rFonts w:ascii="Times New Roman"/>
          <w:b w:val="false"/>
          <w:i w:val="false"/>
          <w:color w:val="000000"/>
          <w:sz w:val="28"/>
        </w:rPr>
        <w:t>қорғау комитетінің Қостанай облысы</w:t>
      </w:r>
      <w:r>
        <w:br/>
      </w:r>
      <w:r>
        <w:rPr>
          <w:rFonts w:ascii="Times New Roman"/>
          <w:b w:val="false"/>
          <w:i w:val="false"/>
          <w:color w:val="000000"/>
          <w:sz w:val="28"/>
        </w:rPr>
        <w:t>
      </w:t>
      </w:r>
      <w:r>
        <w:rPr>
          <w:rFonts w:ascii="Times New Roman"/>
          <w:b w:val="false"/>
          <w:i w:val="false"/>
          <w:color w:val="000000"/>
          <w:sz w:val="28"/>
        </w:rPr>
        <w:t>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департаментінің Денисов аудандық</w:t>
      </w:r>
      <w:r>
        <w:br/>
      </w:r>
      <w:r>
        <w:rPr>
          <w:rFonts w:ascii="Times New Roman"/>
          <w:b w:val="false"/>
          <w:i w:val="false"/>
          <w:color w:val="000000"/>
          <w:sz w:val="28"/>
        </w:rPr>
        <w:t>
      </w:t>
      </w:r>
      <w:r>
        <w:rPr>
          <w:rFonts w:ascii="Times New Roman"/>
          <w:b w:val="false"/>
          <w:i w:val="false"/>
          <w:color w:val="000000"/>
          <w:sz w:val="28"/>
        </w:rPr>
        <w:t>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 xml:space="preserve">басқармасы" республикалық </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басшысының </w:t>
      </w:r>
      <w:r>
        <w:br/>
      </w:r>
      <w:r>
        <w:rPr>
          <w:rFonts w:ascii="Times New Roman"/>
          <w:b w:val="false"/>
          <w:i w:val="false"/>
          <w:color w:val="000000"/>
          <w:sz w:val="28"/>
        </w:rPr>
        <w:t>
      </w:t>
      </w:r>
      <w:r>
        <w:rPr>
          <w:rFonts w:ascii="Times New Roman"/>
          <w:b w:val="false"/>
          <w:i w:val="false"/>
          <w:color w:val="000000"/>
          <w:sz w:val="28"/>
        </w:rPr>
        <w:t xml:space="preserve">м.а. </w:t>
      </w:r>
      <w:r>
        <w:br/>
      </w:r>
      <w:r>
        <w:rPr>
          <w:rFonts w:ascii="Times New Roman"/>
          <w:b w:val="false"/>
          <w:i w:val="false"/>
          <w:color w:val="000000"/>
          <w:sz w:val="28"/>
        </w:rPr>
        <w:t>
      </w:t>
      </w:r>
      <w:r>
        <w:rPr>
          <w:rFonts w:ascii="Times New Roman"/>
          <w:b w:val="false"/>
          <w:i w:val="false"/>
          <w:color w:val="000000"/>
          <w:sz w:val="28"/>
        </w:rPr>
        <w:t xml:space="preserve">______________________ Б.Д.Байгелов </w:t>
      </w:r>
      <w:r>
        <w:br/>
      </w:r>
      <w:r>
        <w:rPr>
          <w:rFonts w:ascii="Times New Roman"/>
          <w:b w:val="false"/>
          <w:i w:val="false"/>
          <w:color w:val="000000"/>
          <w:sz w:val="28"/>
        </w:rPr>
        <w:t>
      </w:t>
      </w:r>
      <w:r>
        <w:rPr>
          <w:rFonts w:ascii="Times New Roman"/>
          <w:b w:val="false"/>
          <w:i w:val="false"/>
          <w:color w:val="000000"/>
          <w:sz w:val="28"/>
        </w:rPr>
        <w:t>2016 жылғы "26" ақпан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