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dc54" w14:textId="43ed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246 "Жангелдин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7 маусымдағы № 35 шешімі. Қостанай облысының Әділет департаментінде 2016 жылғы 15 маусымда № 6466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№ 246 "Жангелдин ауданының 2016-2018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6103 тіркелген, 2016 жылғы 5 қаңтарда "Біздің 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Жангелдин ауданының 2016-2018 жылдарға арналған бюджеті тиісінше 1, 2 және 3-қосымшаларға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2084869,2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103919,0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бойынша– 2700,0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–1976250,2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2095004,8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3778,0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- 6363,0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- 2585,0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- 13913,6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13913,6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5)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Қазақстан Республикасында мүгедектердің құқықтарын қамтамасыз ету және өмір сүру сапасын жақсарту жөніндегі 2012 - 2018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жоспарын іске асыруға – 1052,0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атқарушы органдардың агроөнеркәсіптік кешен бөлімшелерін ұстауға – 3863,2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 1-қосымша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085"/>
        <w:gridCol w:w="634"/>
        <w:gridCol w:w="406"/>
        <w:gridCol w:w="5328"/>
        <w:gridCol w:w="4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