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9a71a" w14:textId="499a7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both"/>
      </w:pPr>
      <w:r>
        <w:rPr>
          <w:rFonts w:ascii="Times New Roman"/>
          <w:b w:val="false"/>
          <w:i w:val="false"/>
          <w:color w:val="000000"/>
          <w:sz w:val="28"/>
        </w:rPr>
        <w:t>Қостанай облысы Жітіқара ауданы 2016 жылғы 16 маусымдағы № 199 қаулысы. Қостанай облысының Әділет департаментінде 2016 жылғы 14 шілдеде № 6545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"Білім туралы" 2007 жылғы 27 шілдедегі Қазақстан Республикасы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Жітіқара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Республикалық бюджеттен нысаналы трансферттер және жергілікті бюджет қаражаты есебінен қаржыландырылатын Жітіқара ауданының мектепке дейінгі білім беру ұйымдарында 2016 жылға арналған мектепке дейінгі тәрбие мен оқытуға мемлекеттік білім беру тапсырысы, жан басына шаққандағы қаржыландыру және ата-ананың ақы төлеу мөлшері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А.К. Досмухамедовке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 және 2016 жылғы 1 қаңтардан бастап туындаған қатынастарға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16 маусым № 199</w:t>
            </w:r>
            <w:r>
              <w:br/>
            </w:r>
            <w:r>
              <w:rPr>
                <w:rFonts w:ascii="Times New Roman"/>
                <w:b w:val="false"/>
                <w:i w:val="false"/>
                <w:color w:val="000000"/>
                <w:sz w:val="20"/>
              </w:rPr>
              <w:t>каулысына 1-қосымша</w:t>
            </w:r>
          </w:p>
        </w:tc>
      </w:tr>
    </w:tbl>
    <w:bookmarkStart w:name="z9" w:id="0"/>
    <w:p>
      <w:pPr>
        <w:spacing w:after="0"/>
        <w:ind w:left="0"/>
        <w:jc w:val="left"/>
      </w:pPr>
      <w:r>
        <w:rPr>
          <w:rFonts w:ascii="Times New Roman"/>
          <w:b/>
          <w:i w:val="false"/>
          <w:color w:val="000000"/>
        </w:rPr>
        <w:t xml:space="preserve"> Республикалық бюджеттен нысаналы трансферттер есебінен қаржыландырылатын Жітіқара ауданының мектепке дейінгі білім беру ұйымдарында 2016 жылға арналған мектепке дейінгі тәрбие мен оқытуға мемлекеттік білім беру тапсырысы, жан басына шаққандағы қаржыландыру және ата-ананың ақы төлеу мөлшері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1393"/>
        <w:gridCol w:w="3806"/>
        <w:gridCol w:w="1347"/>
        <w:gridCol w:w="2283"/>
        <w:gridCol w:w="1344"/>
        <w:gridCol w:w="1344"/>
      </w:tblGrid>
      <w:tr>
        <w:trPr>
          <w:trHeight w:val="30" w:hRule="atLeast"/>
        </w:trPr>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1"/>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әкімшілік-аумақтық орналасуы</w:t>
            </w:r>
            <w:r>
              <w:br/>
            </w:r>
            <w:r>
              <w:rPr>
                <w:rFonts w:ascii="Times New Roman"/>
                <w:b w:val="false"/>
                <w:i w:val="false"/>
                <w:color w:val="000000"/>
                <w:sz w:val="20"/>
              </w:rPr>
              <w:t>
</w:t>
            </w:r>
          </w:p>
        </w:tc>
        <w:tc>
          <w:tcPr>
            <w:tcW w:w="3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атауы</w:t>
            </w:r>
            <w:r>
              <w:br/>
            </w:r>
            <w:r>
              <w:rPr>
                <w:rFonts w:ascii="Times New Roman"/>
                <w:b w:val="false"/>
                <w:i w:val="false"/>
                <w:color w:val="000000"/>
                <w:sz w:val="20"/>
              </w:rPr>
              <w:t>
</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 тәрбиелену шілерінің саны</w:t>
            </w:r>
            <w:r>
              <w:br/>
            </w:r>
            <w:r>
              <w:rPr>
                <w:rFonts w:ascii="Times New Roman"/>
                <w:b w:val="false"/>
                <w:i w:val="false"/>
                <w:color w:val="000000"/>
                <w:sz w:val="20"/>
              </w:rPr>
              <w:t>
</w:t>
            </w:r>
          </w:p>
        </w:tc>
        <w:tc>
          <w:tcPr>
            <w:tcW w:w="2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қаржыландырудың жан басына шаққанда бір айдағы мөлшері (теңге)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 ата-аналарының бір айдағы төлемақы мөлшері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Бөбекжай топтары</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топтар</w:t>
            </w: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"Қарлығаш" бала бақшасы" мемлекеттік коммуналдық қазыналық кәсіпорыны</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28324</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"Дружба-97" жауапкершілігі шектеулі серіктестігі</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28324</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4"/>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4"/>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r>
              <w:br/>
            </w:r>
            <w:r>
              <w:rPr>
                <w:rFonts w:ascii="Times New Roman"/>
                <w:b w:val="false"/>
                <w:i w:val="false"/>
                <w:color w:val="000000"/>
                <w:sz w:val="20"/>
              </w:rPr>
              <w:t>
</w:t>
            </w:r>
          </w:p>
        </w:tc>
        <w:tc>
          <w:tcPr>
            <w:tcW w:w="3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"Юбилейное" жауапкершілігі шектеулі серіктестігі</w:t>
            </w:r>
            <w:r>
              <w:br/>
            </w:r>
            <w:r>
              <w:rPr>
                <w:rFonts w:ascii="Times New Roman"/>
                <w:b w:val="false"/>
                <w:i w:val="false"/>
                <w:color w:val="000000"/>
                <w:sz w:val="20"/>
              </w:rPr>
              <w:t>
</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c>
          <w:tcPr>
            <w:tcW w:w="2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28324</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5"/>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5"/>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"Балапан" бала бақшасы" мемлекеттік коммуналдық қазыналық кәсіпорыны</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3264,71</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6"/>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6"/>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"Дружба-97" жауапкершілігі шектеулі серіктестігі</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1956,41</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7"/>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7"/>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"Юбилейное" жауапкершілігі шектеулі серіктестігі</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3396,43</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8"/>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8"/>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Милютин ауылы</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"Милютин орта мектебі" коммуналдық мемлекеттік мекемесі жанындағы толық күндік мектепке дейінгі шағын орталық</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15028</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9"/>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9"/>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Забелов ауылы</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"Забелов орта мектебі" коммуналдық мемлекеттік мекемесі жанындағы толық күндік мектепке дейінгі шағын орталық</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15028</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0"/>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bookmarkEnd w:id="10"/>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Чайковский ауылы</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"Чайковск орта мектебі" коммуналдық мемлекеттік мекемесі жанындағы толық күндік мектепке дейінгі шағын орталық</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15028</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1"/>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1"/>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Тоқтаров ауылдық округінің Тоқтаров ауылы</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"Тохтаров орта мектебі" коммуналдық мемлекеттік мекемесі жанындағы толық күндік мектепке дейінгі шағын орталық</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15028</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12"/>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Тимирязев ауылы</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"Тимирязев орта мектебі" коммуналдық мемлекеттік мекемесі жанындағы толық күндік мектепке дейінгі шағын орталық</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15028</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3"/>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3"/>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Шевченковка ауылы</w:t>
            </w: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"Шевченков орта мектебі" коммуналдық мемлекеттік мекемесі жанындағы толық күндік мектепке дейінгі шағын орталық</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15028</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16 маусым № 199</w:t>
            </w:r>
            <w:r>
              <w:br/>
            </w:r>
            <w:r>
              <w:rPr>
                <w:rFonts w:ascii="Times New Roman"/>
                <w:b w:val="false"/>
                <w:i w:val="false"/>
                <w:color w:val="000000"/>
                <w:sz w:val="20"/>
              </w:rPr>
              <w:t>каулысына 2-қосымша</w:t>
            </w:r>
          </w:p>
        </w:tc>
      </w:tr>
    </w:tbl>
    <w:bookmarkStart w:name="z26" w:id="14"/>
    <w:p>
      <w:pPr>
        <w:spacing w:after="0"/>
        <w:ind w:left="0"/>
        <w:jc w:val="left"/>
      </w:pPr>
      <w:r>
        <w:rPr>
          <w:rFonts w:ascii="Times New Roman"/>
          <w:b/>
          <w:i w:val="false"/>
          <w:color w:val="000000"/>
        </w:rPr>
        <w:t xml:space="preserve"> Жергілікті бюджет қаражаты есебінен қаржыландырылатын Жітіқара ауданының мектепке дейінгі білім беру ұйымдарында 2016 жылға арналған мектепке дейінгі тәрбие мен оқытуға мемлекеттік білім беру тапсырысы, жан басына шаққандағы қаржыландыру және ата-ананың ақы төлеу мөлшері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300"/>
        <w:gridCol w:w="4336"/>
        <w:gridCol w:w="1257"/>
        <w:gridCol w:w="2168"/>
        <w:gridCol w:w="1254"/>
        <w:gridCol w:w="1254"/>
      </w:tblGrid>
      <w:tr>
        <w:trPr>
          <w:trHeight w:val="30" w:hRule="atLeast"/>
        </w:trPr>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5"/>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әкімшілік-аумақтық орналасуы</w:t>
            </w:r>
            <w:r>
              <w:br/>
            </w:r>
            <w:r>
              <w:rPr>
                <w:rFonts w:ascii="Times New Roman"/>
                <w:b w:val="false"/>
                <w:i w:val="false"/>
                <w:color w:val="000000"/>
                <w:sz w:val="20"/>
              </w:rPr>
              <w:t>
</w:t>
            </w:r>
          </w:p>
        </w:tc>
        <w:tc>
          <w:tcPr>
            <w:tcW w:w="4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атауы</w:t>
            </w:r>
            <w:r>
              <w:br/>
            </w:r>
            <w:r>
              <w:rPr>
                <w:rFonts w:ascii="Times New Roman"/>
                <w:b w:val="false"/>
                <w:i w:val="false"/>
                <w:color w:val="000000"/>
                <w:sz w:val="20"/>
              </w:rPr>
              <w:t>
</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 тәрбиелену шілерінің саны</w:t>
            </w:r>
            <w:r>
              <w:br/>
            </w:r>
            <w:r>
              <w:rPr>
                <w:rFonts w:ascii="Times New Roman"/>
                <w:b w:val="false"/>
                <w:i w:val="false"/>
                <w:color w:val="000000"/>
                <w:sz w:val="20"/>
              </w:rPr>
              <w:t>
</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қаржыландырудың жан басына шаққанда бір айдағы мөлшері (теңге)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 ата-аналарының бір айдағы төлемақы мөлшері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Бөбекжай топтары</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топтар</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6"/>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"Балапан" бала бақшасы" мемлекеттік коммуналдық қазыналық кәсіпорыны</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15568,84</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7"/>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7"/>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"Дружба-97" жауапкершілігі шектеулі серіктестігі</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14221</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8"/>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8"/>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"Юбилейное" жауапкершілігі шектеулі серіктестігі</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14221</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9"/>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19"/>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"Дружба-97" жауапкершілігі шектеулі серіктестігі (санаторийлік топ)</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31232</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0"/>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20"/>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 2 орта мектеп" коммуналдық мемлекеттік мекемесі жанындағы жарты күндік мектепке дейінгі шағын орталық</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1"/>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21"/>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 3 орта мектеп" коммуналдық мемлекеттік мекемесі жанындағы жарты күндік мектепке дейінгі шағын орталық</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2"/>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22"/>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 4 орта мектеп" коммуналдық мемлекеттік мекемесі жанындағы жарты күндік мектепке дейінгі шағын орталық</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23"/>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"Гимназия" коммуналдық мемлекеттік мекемесі жанындағы жарты күндік мектепке дейінгі шағын орталық</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4"/>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bookmarkEnd w:id="24"/>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"Естай Есжанов атындағы № 9 орта мектеп" коммуналдық мемлекеттік мекемесі жанындағы жарты күндік мектепке дейінгі шағын орталық</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5"/>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25"/>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 10 орта мектеп" коммуналдық мемлекеттік мекемесі жанындағы жарты күндік мектепке дейінгі шағын орталық</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6"/>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26"/>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 12 орта мектеп" коммуналдық мемлекеттік мекемесі жанындағы жарты күндік мектепке дейінгі шағын орталық</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7"/>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27"/>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"№1 негізгі мектеп" коммуналдық мемлекеттік мекемесі жанындағы жарты күндік мектепке дейінгі шағын орталық</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8"/>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28"/>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Аққарға ауылы</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Аққарға орта мектебі" коммуналдық мемлекеттік мекемесі жанындағы толық күндік мектепке дейінгі шағын орталық</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14561</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9"/>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bookmarkEnd w:id="29"/>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Большевик ауылдық округінің Тургенов ауылы</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"Большевистск орта мектебі" коммуналдық мемлекеттік мекемесі жанындағы жарты күндік мектепке дейінгі шағын орталық</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0"/>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30"/>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Большевик ауылдық округінің Құсақан ауылы</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"Қосақан негізгі мектебі" коммуналдық мемлекеттік мекемесі жанындағы толық күндік мектепке дейінгі шағын орталық</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14561</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1"/>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bookmarkEnd w:id="31"/>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Забелов ауылы</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"Забелов орта мектебі" коммуналдық мемлекеттік мекемесі жанындағы жарты күндік мектепке дейінгі шағын орталық</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2"/>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bookmarkEnd w:id="32"/>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Забелов ауылы</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"Забелов орта мектебі" коммуналдық мемлекеттік мекемесі жанындағы жарты күндік мектепке дейінгі шағын орталық</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3"/>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bookmarkEnd w:id="33"/>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Милютин ауылы</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"Милютин орта мектебі" коммуналдық мемлекеттік мекемесі жанындағы толық күндік мектепке дейінгі шағын орталық</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14561</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4"/>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bookmarkEnd w:id="34"/>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Мүктікөл ауылдық округінің Мүктікөл ауылы</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"Мүктікөл орта мектебі" коммуналдық мемлекеттік мекемесі жанындағы толық күндік мектепке дейінгі шағын орталық</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14561</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5"/>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bookmarkEnd w:id="35"/>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Пригородный ауылы</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"Пригородный орта мектебі" коммуналдық мемлекеттік мекемесі жанындағы жарты күндік мектепке дейінгі шағын орталық</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6"/>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bookmarkEnd w:id="36"/>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Пригородный ауылы</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"Станция негізгі мектебі" коммуналдық мемлекеттік мекемесі жанындағы жарты күндік мектепке дейінгі шағын орталық</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7"/>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bookmarkEnd w:id="37"/>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Приречный ауылы</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"Красноармейск орта мектебі" коммуналдық мемлекеттік мекемесі жанындағы толық күндік мектепке дейінгі шағын орталық</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14561</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8"/>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bookmarkEnd w:id="38"/>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Степной ауылы</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"Степная орта мектебі" коммуналдық мемлекеттік мекемесі жанындағы толық күндік мектепке дейінгі шағын орталық</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14561</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9"/>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bookmarkEnd w:id="39"/>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Степной ауылы</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"Степная орта мектебі" коммуналдық мемлекеттік мекемесі жанындағы жарты күндік мектепке дейінгі шағын орталық</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0"/>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bookmarkEnd w:id="40"/>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Чайковский ауылы</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"Чайковск орта мектебі" коммуналдық мемлекеттік мекемесі жанындағы жарты күндік мектепке дейінгі шағын орталық</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1"/>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bookmarkEnd w:id="41"/>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Ырсай ауылы</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мекемесінің "Ырсай негізгі мектебі" коммуналдық мемлекеттік мекемесі жанындағы жарты күндік мектепке дейінгі шағын орталық</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