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61c3e" w14:textId="c161c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Қамысты ауданы әкімдігінің 2016 жылғы 7 сәуірдегі № 54 "2016 жылға арналған мектепке дейінгі тәрбие мен оқытуға мемлекеттік білім беру тапсырысын, жан басына шаққандағы қаржыландыру және ата-ананың ақы төлеу мөлшерін бекіту туралы" қаулысына өзгерістер енгізу туралы</w:t>
      </w:r>
    </w:p>
    <w:p>
      <w:pPr>
        <w:spacing w:after="0"/>
        <w:ind w:left="0"/>
        <w:jc w:val="both"/>
      </w:pPr>
      <w:r>
        <w:rPr>
          <w:rFonts w:ascii="Times New Roman"/>
          <w:b w:val="false"/>
          <w:i w:val="false"/>
          <w:color w:val="000000"/>
          <w:sz w:val="28"/>
        </w:rPr>
        <w:t>Қостанай облысы Қамысты ауданы әкімдігінің 2016 жылғы 25 қазандағы № 154 қаулысы. Қостанай облысының Әділет департаментінде 2016 жылғы 9 қарашада № 6695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"Білім туралы" 2007 жылғы 27 шілдедегі Қазақстан Республикасы Заңының 6-бабы </w:t>
      </w:r>
      <w:r>
        <w:rPr>
          <w:rFonts w:ascii="Times New Roman"/>
          <w:b w:val="false"/>
          <w:i w:val="false"/>
          <w:color w:val="000000"/>
          <w:sz w:val="28"/>
        </w:rPr>
        <w:t>4-тармағының</w:t>
      </w:r>
      <w:r>
        <w:rPr>
          <w:rFonts w:ascii="Times New Roman"/>
          <w:b w:val="false"/>
          <w:i w:val="false"/>
          <w:color w:val="000000"/>
          <w:sz w:val="28"/>
        </w:rPr>
        <w:t xml:space="preserve"> 8-1) тармақшасына сәйкес Қамысты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Қамысты ауданы әкімдігінің 2016 жылғы 7 сәуірдегі </w:t>
      </w:r>
      <w:r>
        <w:rPr>
          <w:rFonts w:ascii="Times New Roman"/>
          <w:b w:val="false"/>
          <w:i w:val="false"/>
          <w:color w:val="000000"/>
          <w:sz w:val="28"/>
        </w:rPr>
        <w:t>№ 54</w:t>
      </w:r>
      <w:r>
        <w:rPr>
          <w:rFonts w:ascii="Times New Roman"/>
          <w:b w:val="false"/>
          <w:i w:val="false"/>
          <w:color w:val="000000"/>
          <w:sz w:val="28"/>
        </w:rPr>
        <w:t xml:space="preserve"> "2016 жылға арналған мектепке дейінгі тәрбие мен оқытуға мемлекеттік білім беру тапсырысын, жан басына шаққандағы қаржыландыру және ата-ананың ақы төлеу мөлшерін бекіту туралы" (Нормативтік құқықтық актілерді мемлекеттік тіркеу тізілімінде № 6332 болып тіркелген, 2016 жылғы 26 мамырда "Әділет" ақпараттық-құқықтық жүйесінде жарияланған) қаулысына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жоғарыда көрсетілген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жетекшілік ететін аудан әкімінің орынбасарына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 және 2016 жылғы 1 қыркүйектен бастап туындаған қатынастарға қолданылады.</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Бисимбаев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2016 жылғы 7 сәуірдегі</w:t>
            </w:r>
            <w:r>
              <w:br/>
            </w:r>
            <w:r>
              <w:rPr>
                <w:rFonts w:ascii="Times New Roman"/>
                <w:b w:val="false"/>
                <w:i w:val="false"/>
                <w:color w:val="000000"/>
                <w:sz w:val="20"/>
              </w:rPr>
              <w:t>№ 54 қаулысына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2016 жылғы 25 қазандағы</w:t>
            </w:r>
            <w:r>
              <w:br/>
            </w:r>
            <w:r>
              <w:rPr>
                <w:rFonts w:ascii="Times New Roman"/>
                <w:b w:val="false"/>
                <w:i w:val="false"/>
                <w:color w:val="000000"/>
                <w:sz w:val="20"/>
              </w:rPr>
              <w:t>№ 154 қаулысына 1-қосымша</w:t>
            </w:r>
          </w:p>
        </w:tc>
      </w:tr>
    </w:tbl>
    <w:bookmarkStart w:name="z11" w:id="1"/>
    <w:p>
      <w:pPr>
        <w:spacing w:after="0"/>
        <w:ind w:left="0"/>
        <w:jc w:val="left"/>
      </w:pPr>
      <w:r>
        <w:rPr>
          <w:rFonts w:ascii="Times New Roman"/>
          <w:b/>
          <w:i w:val="false"/>
          <w:color w:val="000000"/>
        </w:rPr>
        <w:t xml:space="preserve"> Республикалық бюджеттен нысаналы трансферттер есебінен қаржыландырылатын Қамысты ауданының мектепке дейінгі білім беру ұйымдарында 2016 жылға арналған мектепке дейiнгi тәрбие мен оқытуға мемлекеттiк бiлiм беру тапсырысы, жан басына шаққандағы қаржыландыру және ата-ананың ақы төлеу мөлшері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1"/>
        <w:gridCol w:w="2822"/>
        <w:gridCol w:w="6592"/>
        <w:gridCol w:w="2035"/>
      </w:tblGrid>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2"/>
          <w:p>
            <w:pPr>
              <w:spacing w:after="20"/>
              <w:ind w:left="20"/>
              <w:jc w:val="both"/>
            </w:pPr>
            <w:r>
              <w:rPr>
                <w:rFonts w:ascii="Times New Roman"/>
                <w:b w:val="false"/>
                <w:i w:val="false"/>
                <w:color w:val="000000"/>
                <w:sz w:val="20"/>
              </w:rPr>
              <w:t>
№</w:t>
            </w:r>
          </w:p>
          <w:bookmarkEnd w:id="2"/>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әкімшілік - аумақтық орналасуы</w:t>
            </w:r>
          </w:p>
        </w:tc>
        <w:tc>
          <w:tcPr>
            <w:tcW w:w="6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атауы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тәрбиеленушілер саны</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3"/>
          <w:p>
            <w:pPr>
              <w:spacing w:after="20"/>
              <w:ind w:left="20"/>
              <w:jc w:val="both"/>
            </w:pPr>
            <w:r>
              <w:rPr>
                <w:rFonts w:ascii="Times New Roman"/>
                <w:b w:val="false"/>
                <w:i w:val="false"/>
                <w:color w:val="000000"/>
                <w:sz w:val="20"/>
              </w:rPr>
              <w:t>
1</w:t>
            </w:r>
          </w:p>
          <w:bookmarkEnd w:id="3"/>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Қамысты ауданы </w:t>
            </w:r>
          </w:p>
        </w:tc>
        <w:tc>
          <w:tcPr>
            <w:tcW w:w="6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ауданы әкімдігі білім беру бөлімінің Дружба негізгі мектебі" мемлекеттік мекемесі жанындағы толық күндік мектепке дейінгі шағын орталық, Дружба ауылы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4"/>
          <w:p>
            <w:pPr>
              <w:spacing w:after="20"/>
              <w:ind w:left="20"/>
              <w:jc w:val="both"/>
            </w:pPr>
            <w:r>
              <w:rPr>
                <w:rFonts w:ascii="Times New Roman"/>
                <w:b w:val="false"/>
                <w:i w:val="false"/>
                <w:color w:val="000000"/>
                <w:sz w:val="20"/>
              </w:rPr>
              <w:t>
2</w:t>
            </w:r>
          </w:p>
          <w:bookmarkEnd w:id="4"/>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Қамысты ауданы </w:t>
            </w:r>
          </w:p>
        </w:tc>
        <w:tc>
          <w:tcPr>
            <w:tcW w:w="6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ауданы әкімдігі білім беру бөлімінің Жайылма негізгі мектебі" мемлекеттік мекемесі жанындағы толық күндік мектепке дейінгі шағын орталық, Жайылма ауылы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5"/>
          <w:p>
            <w:pPr>
              <w:spacing w:after="20"/>
              <w:ind w:left="20"/>
              <w:jc w:val="both"/>
            </w:pPr>
            <w:r>
              <w:rPr>
                <w:rFonts w:ascii="Times New Roman"/>
                <w:b w:val="false"/>
                <w:i w:val="false"/>
                <w:color w:val="000000"/>
                <w:sz w:val="20"/>
              </w:rPr>
              <w:t>
3</w:t>
            </w:r>
          </w:p>
          <w:bookmarkEnd w:id="5"/>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Қамысты ауданы </w:t>
            </w:r>
          </w:p>
        </w:tc>
        <w:tc>
          <w:tcPr>
            <w:tcW w:w="6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ауданы әкімдігі білім беру бөлімінің №2 Қамысты орта мектебі" мемлекеттік мекемесі жанындағы толық күндік мектепке дейінгі шағын орталық, Қамысты ауылы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6"/>
          <w:p>
            <w:pPr>
              <w:spacing w:after="20"/>
              <w:ind w:left="20"/>
              <w:jc w:val="both"/>
            </w:pPr>
            <w:r>
              <w:rPr>
                <w:rFonts w:ascii="Times New Roman"/>
                <w:b w:val="false"/>
                <w:i w:val="false"/>
                <w:color w:val="000000"/>
                <w:sz w:val="20"/>
              </w:rPr>
              <w:t>
4</w:t>
            </w:r>
          </w:p>
          <w:bookmarkEnd w:id="6"/>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Қамысты ауданы </w:t>
            </w:r>
          </w:p>
        </w:tc>
        <w:tc>
          <w:tcPr>
            <w:tcW w:w="6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ауданы әкімдігі білім беру бөлімінің Краснооктябрь орта мектебі" мемлекеттік мекемесі жанындағы толық күндік мектепке дейінгі шағын орталық, Арқа ауылы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7"/>
          <w:p>
            <w:pPr>
              <w:spacing w:after="20"/>
              <w:ind w:left="20"/>
              <w:jc w:val="both"/>
            </w:pPr>
            <w:r>
              <w:rPr>
                <w:rFonts w:ascii="Times New Roman"/>
                <w:b w:val="false"/>
                <w:i w:val="false"/>
                <w:color w:val="000000"/>
                <w:sz w:val="20"/>
              </w:rPr>
              <w:t>
5</w:t>
            </w:r>
          </w:p>
          <w:bookmarkEnd w:id="7"/>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Қамысты ауданы </w:t>
            </w:r>
          </w:p>
        </w:tc>
        <w:tc>
          <w:tcPr>
            <w:tcW w:w="6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ауданы әкімдігі білім беру бөлімінің Талдыкөл негізгі мектебі" мемлекеттік мекемесі жанындағы толық күндік мектепке дейінгі шағын орталық, Талдыкөл ауылы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8"/>
          <w:p>
            <w:pPr>
              <w:spacing w:after="20"/>
              <w:ind w:left="20"/>
              <w:jc w:val="both"/>
            </w:pPr>
            <w:r>
              <w:rPr>
                <w:rFonts w:ascii="Times New Roman"/>
                <w:b w:val="false"/>
                <w:i w:val="false"/>
                <w:color w:val="000000"/>
                <w:sz w:val="20"/>
              </w:rPr>
              <w:t>
</w:t>
            </w:r>
            <w:r>
              <w:br/>
            </w:r>
            <w:r>
              <w:rPr>
                <w:rFonts w:ascii="Times New Roman"/>
                <w:b w:val="false"/>
                <w:i w:val="false"/>
                <w:color w:val="000000"/>
                <w:sz w:val="20"/>
              </w:rPr>
              <w:t>6</w:t>
            </w:r>
          </w:p>
          <w:bookmarkEnd w:id="8"/>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Қамысты ауданы </w:t>
            </w:r>
          </w:p>
        </w:tc>
        <w:tc>
          <w:tcPr>
            <w:tcW w:w="6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ауданы әкімдігі білім беру бөлімінің "Ақбота" бөбекжай" мемлекеттік коммуналдық қазыналық кәсіпорны, Қарабатыр ауылы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bl>
    <w:bookmarkStart w:name="z19" w:id="9"/>
    <w:p>
      <w:pPr>
        <w:spacing w:after="0"/>
        <w:ind w:left="0"/>
        <w:jc w:val="both"/>
      </w:pPr>
      <w:r>
        <w:rPr>
          <w:rFonts w:ascii="Times New Roman"/>
          <w:b w:val="false"/>
          <w:i w:val="false"/>
          <w:color w:val="000000"/>
          <w:sz w:val="28"/>
        </w:rPr>
        <w:t>
      Кестенің жалғасы:</w:t>
      </w:r>
      <w:r>
        <w:br/>
      </w:r>
      <w:r>
        <w:rPr>
          <w:rFonts w:ascii="Times New Roman"/>
          <w:b w:val="false"/>
          <w:i w:val="false"/>
          <w:color w:val="000000"/>
          <w:sz w:val="28"/>
        </w:rPr>
        <w:t>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2"/>
        <w:gridCol w:w="2460"/>
        <w:gridCol w:w="5745"/>
        <w:gridCol w:w="3353"/>
      </w:tblGrid>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0"/>
          <w:p>
            <w:pPr>
              <w:spacing w:after="20"/>
              <w:ind w:left="20"/>
              <w:jc w:val="both"/>
            </w:pPr>
            <w:r>
              <w:rPr>
                <w:rFonts w:ascii="Times New Roman"/>
                <w:b w:val="false"/>
                <w:i w:val="false"/>
                <w:color w:val="000000"/>
                <w:sz w:val="20"/>
              </w:rPr>
              <w:t>
№</w:t>
            </w:r>
          </w:p>
          <w:bookmarkEnd w:id="1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әкімшілік - аумақтық орналасуы</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атауы</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қаржыландырудың жан басына шаққанда бір айдағы мөлшері (теңге)</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1"/>
          <w:p>
            <w:pPr>
              <w:spacing w:after="20"/>
              <w:ind w:left="20"/>
              <w:jc w:val="both"/>
            </w:pPr>
            <w:r>
              <w:rPr>
                <w:rFonts w:ascii="Times New Roman"/>
                <w:b w:val="false"/>
                <w:i w:val="false"/>
                <w:color w:val="000000"/>
                <w:sz w:val="20"/>
              </w:rPr>
              <w:t>
1</w:t>
            </w:r>
          </w:p>
          <w:bookmarkEnd w:id="11"/>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Қамысты ауданы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ауданы әкімдігі білім беру бөлімінің Дружба негізгі мектебі" мемлекеттік мекемесі жанындағы толық күндік мектепке дейінгі шағын орталық, Дружба ауылы</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15028</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2"/>
          <w:p>
            <w:pPr>
              <w:spacing w:after="20"/>
              <w:ind w:left="20"/>
              <w:jc w:val="both"/>
            </w:pPr>
            <w:r>
              <w:rPr>
                <w:rFonts w:ascii="Times New Roman"/>
                <w:b w:val="false"/>
                <w:i w:val="false"/>
                <w:color w:val="000000"/>
                <w:sz w:val="20"/>
              </w:rPr>
              <w:t>
2</w:t>
            </w:r>
          </w:p>
          <w:bookmarkEnd w:id="12"/>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Қамысты ауданы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ауданы әкімдігі білім беру бөлімінің Жайылма негізгі мектебі" мемлекеттік мекемесі жанындағы толық күндік мектепке дейінгі шағын орталық, Жайылма ауылы</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15028</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3"/>
          <w:p>
            <w:pPr>
              <w:spacing w:after="20"/>
              <w:ind w:left="20"/>
              <w:jc w:val="both"/>
            </w:pPr>
            <w:r>
              <w:rPr>
                <w:rFonts w:ascii="Times New Roman"/>
                <w:b w:val="false"/>
                <w:i w:val="false"/>
                <w:color w:val="000000"/>
                <w:sz w:val="20"/>
              </w:rPr>
              <w:t>
3</w:t>
            </w:r>
          </w:p>
          <w:bookmarkEnd w:id="13"/>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Қамысты ауданы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ауданы әкімдігі білім беру бөлімінің №2 Қамысты орта мектебі" мемлекеттік мекемесі жанындағы толық күндік мектепке дейінгі шағын орталық, Қамысты ауылы</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15028</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4"/>
          <w:p>
            <w:pPr>
              <w:spacing w:after="20"/>
              <w:ind w:left="20"/>
              <w:jc w:val="both"/>
            </w:pPr>
            <w:r>
              <w:rPr>
                <w:rFonts w:ascii="Times New Roman"/>
                <w:b w:val="false"/>
                <w:i w:val="false"/>
                <w:color w:val="000000"/>
                <w:sz w:val="20"/>
              </w:rPr>
              <w:t>
4</w:t>
            </w:r>
          </w:p>
          <w:bookmarkEnd w:id="14"/>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Қамысты ауданы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ауданы әкімдігі білім беру бөлімінің Краснооктябрь орта мектебі" мемлекеттік мекемесі жанындағы толық күндік мектепке дейінгі шағын орталық, Арқа ауылы</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15028</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5"/>
          <w:p>
            <w:pPr>
              <w:spacing w:after="20"/>
              <w:ind w:left="20"/>
              <w:jc w:val="both"/>
            </w:pPr>
            <w:r>
              <w:rPr>
                <w:rFonts w:ascii="Times New Roman"/>
                <w:b w:val="false"/>
                <w:i w:val="false"/>
                <w:color w:val="000000"/>
                <w:sz w:val="20"/>
              </w:rPr>
              <w:t>
5</w:t>
            </w:r>
          </w:p>
          <w:bookmarkEnd w:id="15"/>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Қамысты ауданы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ауданы әкімдігі білім беру бөлімінің Талдыкөл негізгі мектебі" мемлекеттік мекемесі жанындағы толық күндік мектепке дейінгі шағын орталық, Талдыкөл ауылы</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15028</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6"/>
          <w:p>
            <w:pPr>
              <w:spacing w:after="20"/>
              <w:ind w:left="20"/>
              <w:jc w:val="both"/>
            </w:pPr>
            <w:r>
              <w:rPr>
                <w:rFonts w:ascii="Times New Roman"/>
                <w:b w:val="false"/>
                <w:i w:val="false"/>
                <w:color w:val="000000"/>
                <w:sz w:val="20"/>
              </w:rPr>
              <w:t>
</w:t>
            </w:r>
            <w:r>
              <w:br/>
            </w:r>
            <w:r>
              <w:rPr>
                <w:rFonts w:ascii="Times New Roman"/>
                <w:b w:val="false"/>
                <w:i w:val="false"/>
                <w:color w:val="000000"/>
                <w:sz w:val="20"/>
              </w:rPr>
              <w:t>6</w:t>
            </w:r>
          </w:p>
          <w:bookmarkEnd w:id="16"/>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Қамысты ауданы </w:t>
            </w:r>
          </w:p>
        </w:tc>
        <w:tc>
          <w:tcPr>
            <w:tcW w:w="5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ауданы әкімдігі білім беру бөлімінің "Ақбота" бөбекжай" мемлекеттік коммуналдық қазыналық кәсіпорны, Қарабатыр ауылы</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28324</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0"/>
        <w:gridCol w:w="2488"/>
        <w:gridCol w:w="5810"/>
        <w:gridCol w:w="3252"/>
      </w:tblGrid>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7"/>
          <w:p>
            <w:pPr>
              <w:spacing w:after="20"/>
              <w:ind w:left="20"/>
              <w:jc w:val="both"/>
            </w:pPr>
            <w:r>
              <w:rPr>
                <w:rFonts w:ascii="Times New Roman"/>
                <w:b w:val="false"/>
                <w:i w:val="false"/>
                <w:color w:val="000000"/>
                <w:sz w:val="20"/>
              </w:rPr>
              <w:t>
№</w:t>
            </w:r>
          </w:p>
          <w:bookmarkEnd w:id="17"/>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әкімшілік - аумақтық орналасуы</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атауы</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 ата-аналарының бір айдағы төлемақы мөлшері (теңге)</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8"/>
          <w:p>
            <w:pPr>
              <w:spacing w:after="20"/>
              <w:ind w:left="20"/>
              <w:jc w:val="both"/>
            </w:pPr>
            <w:r>
              <w:rPr>
                <w:rFonts w:ascii="Times New Roman"/>
                <w:b w:val="false"/>
                <w:i w:val="false"/>
                <w:color w:val="000000"/>
                <w:sz w:val="20"/>
              </w:rPr>
              <w:t>
1</w:t>
            </w:r>
          </w:p>
          <w:bookmarkEnd w:id="18"/>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Қамысты ауданы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ауданы әкімдігі білім беру бөлімінің Дружба негізгі мектебі" мемлекеттік мекемесі жанындағы толық күндік мектепке дейінгі шағын орталық, Дружба ауылы</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жасқа дейін-6780</w:t>
            </w:r>
            <w:r>
              <w:br/>
            </w:r>
            <w:r>
              <w:rPr>
                <w:rFonts w:ascii="Times New Roman"/>
                <w:b w:val="false"/>
                <w:i w:val="false"/>
                <w:color w:val="000000"/>
                <w:sz w:val="20"/>
              </w:rPr>
              <w:t>
үш жастан бастап-7980</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9"/>
          <w:p>
            <w:pPr>
              <w:spacing w:after="20"/>
              <w:ind w:left="20"/>
              <w:jc w:val="both"/>
            </w:pPr>
            <w:r>
              <w:rPr>
                <w:rFonts w:ascii="Times New Roman"/>
                <w:b w:val="false"/>
                <w:i w:val="false"/>
                <w:color w:val="000000"/>
                <w:sz w:val="20"/>
              </w:rPr>
              <w:t>
2</w:t>
            </w:r>
          </w:p>
          <w:bookmarkEnd w:id="19"/>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Қамысты ауданы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ауданы әкімдігі білім беру бөлімінің Жайылма негізгі мектебі" мемлекеттік мекемесі жанындағы толық күндік мектепке дейінгі шағын орталық, Жайылма ауылы</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жасқа дейін-4000</w:t>
            </w:r>
            <w:r>
              <w:br/>
            </w:r>
            <w:r>
              <w:rPr>
                <w:rFonts w:ascii="Times New Roman"/>
                <w:b w:val="false"/>
                <w:i w:val="false"/>
                <w:color w:val="000000"/>
                <w:sz w:val="20"/>
              </w:rPr>
              <w:t>
үш жастан бастап-4600</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0"/>
          <w:p>
            <w:pPr>
              <w:spacing w:after="20"/>
              <w:ind w:left="20"/>
              <w:jc w:val="both"/>
            </w:pPr>
            <w:r>
              <w:rPr>
                <w:rFonts w:ascii="Times New Roman"/>
                <w:b w:val="false"/>
                <w:i w:val="false"/>
                <w:color w:val="000000"/>
                <w:sz w:val="20"/>
              </w:rPr>
              <w:t>
3</w:t>
            </w:r>
          </w:p>
          <w:bookmarkEnd w:id="20"/>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Қамысты ауданы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ауданы әкімдігі білім беру бөлімінің №2 Қамысты орта мектебі" мемлекеттік мекемесі жанындағы толық күндік мектепке дейінгі шағын орталық, Қамысты ауылы</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жасқа дейін -5523</w:t>
            </w:r>
            <w:r>
              <w:br/>
            </w:r>
            <w:r>
              <w:rPr>
                <w:rFonts w:ascii="Times New Roman"/>
                <w:b w:val="false"/>
                <w:i w:val="false"/>
                <w:color w:val="000000"/>
                <w:sz w:val="20"/>
              </w:rPr>
              <w:t>
үш жастан бастап-6720</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1"/>
          <w:p>
            <w:pPr>
              <w:spacing w:after="20"/>
              <w:ind w:left="20"/>
              <w:jc w:val="both"/>
            </w:pPr>
            <w:r>
              <w:rPr>
                <w:rFonts w:ascii="Times New Roman"/>
                <w:b w:val="false"/>
                <w:i w:val="false"/>
                <w:color w:val="000000"/>
                <w:sz w:val="20"/>
              </w:rPr>
              <w:t>
4</w:t>
            </w:r>
          </w:p>
          <w:bookmarkEnd w:id="21"/>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Қамысты ауданы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ауданы әкімдігі білім беру бөлімінің Краснооктябрь орта мектебі" мемлекеттік мекемесі жанындағы толық күндік мектепке дейінгі шағын орталық, Арқа ауылы</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жасқа дейін -5000</w:t>
            </w:r>
            <w:r>
              <w:br/>
            </w:r>
            <w:r>
              <w:rPr>
                <w:rFonts w:ascii="Times New Roman"/>
                <w:b w:val="false"/>
                <w:i w:val="false"/>
                <w:color w:val="000000"/>
                <w:sz w:val="20"/>
              </w:rPr>
              <w:t>
үш жастан бастап-5500</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2"/>
          <w:p>
            <w:pPr>
              <w:spacing w:after="20"/>
              <w:ind w:left="20"/>
              <w:jc w:val="both"/>
            </w:pPr>
            <w:r>
              <w:rPr>
                <w:rFonts w:ascii="Times New Roman"/>
                <w:b w:val="false"/>
                <w:i w:val="false"/>
                <w:color w:val="000000"/>
                <w:sz w:val="20"/>
              </w:rPr>
              <w:t>
5</w:t>
            </w:r>
          </w:p>
          <w:bookmarkEnd w:id="22"/>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Қамысты ауданы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ауданы әкімдігі білім беру бөлімінің Талдыкөл негізгі мектебі" мемлекеттік мекемесі жанындағы толық күндік мектепке дейінгі шағын орталық, Талдыкөл ауылы</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жасқа дейін-8980</w:t>
            </w:r>
            <w:r>
              <w:br/>
            </w:r>
            <w:r>
              <w:rPr>
                <w:rFonts w:ascii="Times New Roman"/>
                <w:b w:val="false"/>
                <w:i w:val="false"/>
                <w:color w:val="000000"/>
                <w:sz w:val="20"/>
              </w:rPr>
              <w:t>
үш жастан бастап-10391</w:t>
            </w:r>
          </w:p>
        </w:tc>
      </w:tr>
      <w:tr>
        <w:trPr>
          <w:trHeight w:val="3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3"/>
          <w:p>
            <w:pPr>
              <w:spacing w:after="20"/>
              <w:ind w:left="20"/>
              <w:jc w:val="both"/>
            </w:pPr>
            <w:r>
              <w:rPr>
                <w:rFonts w:ascii="Times New Roman"/>
                <w:b w:val="false"/>
                <w:i w:val="false"/>
                <w:color w:val="000000"/>
                <w:sz w:val="20"/>
              </w:rPr>
              <w:t>
</w:t>
            </w:r>
            <w:r>
              <w:br/>
            </w:r>
            <w:r>
              <w:rPr>
                <w:rFonts w:ascii="Times New Roman"/>
                <w:b w:val="false"/>
                <w:i w:val="false"/>
                <w:color w:val="000000"/>
                <w:sz w:val="20"/>
              </w:rPr>
              <w:t>6</w:t>
            </w:r>
          </w:p>
          <w:bookmarkEnd w:id="23"/>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Қамысты ауданы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ауданы әкімдігі білім беру бөлімінің "Ақбота" бөбекжай" мемлекеттік коммуналдық қазыналық кәсіпорны, Қарабатыр ауылы</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жасқа дейін -5142</w:t>
            </w:r>
            <w:r>
              <w:br/>
            </w:r>
            <w:r>
              <w:rPr>
                <w:rFonts w:ascii="Times New Roman"/>
                <w:b w:val="false"/>
                <w:i w:val="false"/>
                <w:color w:val="000000"/>
                <w:sz w:val="20"/>
              </w:rPr>
              <w:t>
үш жастан бастап-6397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2016 жылғы 7 сәуірдегі</w:t>
            </w:r>
            <w:r>
              <w:br/>
            </w:r>
            <w:r>
              <w:rPr>
                <w:rFonts w:ascii="Times New Roman"/>
                <w:b w:val="false"/>
                <w:i w:val="false"/>
                <w:color w:val="000000"/>
                <w:sz w:val="20"/>
              </w:rPr>
              <w:t>№ 54 қаулысына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2016 жылғы 25 қазандағы</w:t>
            </w:r>
            <w:r>
              <w:br/>
            </w:r>
            <w:r>
              <w:rPr>
                <w:rFonts w:ascii="Times New Roman"/>
                <w:b w:val="false"/>
                <w:i w:val="false"/>
                <w:color w:val="000000"/>
                <w:sz w:val="20"/>
              </w:rPr>
              <w:t>№ 154 қаулысына 2-қосымша</w:t>
            </w:r>
          </w:p>
        </w:tc>
      </w:tr>
    </w:tbl>
    <w:bookmarkStart w:name="z37" w:id="24"/>
    <w:p>
      <w:pPr>
        <w:spacing w:after="0"/>
        <w:ind w:left="0"/>
        <w:jc w:val="left"/>
      </w:pPr>
      <w:r>
        <w:rPr>
          <w:rFonts w:ascii="Times New Roman"/>
          <w:b/>
          <w:i w:val="false"/>
          <w:color w:val="000000"/>
        </w:rPr>
        <w:t xml:space="preserve"> Жергілікті бюджет қаражаты есебінен қаржыландырылатын Қамысты ауданының мектепке дейінгі білім беру ұйымдарында 2016 жылға арналған мектепке дейiнгi тәрбие мен оқытуға мемлекеттiк бiлiм беру тапсырысы, жан басына шаққандағы қаржыландыру және ата-ананың ақы төлеу мөлшері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2"/>
        <w:gridCol w:w="2718"/>
        <w:gridCol w:w="6349"/>
        <w:gridCol w:w="1961"/>
      </w:tblGrid>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5"/>
          <w:p>
            <w:pPr>
              <w:spacing w:after="20"/>
              <w:ind w:left="20"/>
              <w:jc w:val="both"/>
            </w:pPr>
            <w:r>
              <w:rPr>
                <w:rFonts w:ascii="Times New Roman"/>
                <w:b w:val="false"/>
                <w:i w:val="false"/>
                <w:color w:val="000000"/>
                <w:sz w:val="20"/>
              </w:rPr>
              <w:t>
№</w:t>
            </w:r>
          </w:p>
          <w:bookmarkEnd w:id="25"/>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әкімшілік - аумақтық орналасуы</w:t>
            </w:r>
          </w:p>
        </w:tc>
        <w:tc>
          <w:tcPr>
            <w:tcW w:w="6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атауы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тәрбиеленушілер саны</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6"/>
          <w:p>
            <w:pPr>
              <w:spacing w:after="20"/>
              <w:ind w:left="20"/>
              <w:jc w:val="both"/>
            </w:pPr>
            <w:r>
              <w:rPr>
                <w:rFonts w:ascii="Times New Roman"/>
                <w:b w:val="false"/>
                <w:i w:val="false"/>
                <w:color w:val="000000"/>
                <w:sz w:val="20"/>
              </w:rPr>
              <w:t>
1</w:t>
            </w:r>
          </w:p>
          <w:bookmarkEnd w:id="26"/>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Қамысты ауданы </w:t>
            </w:r>
          </w:p>
        </w:tc>
        <w:tc>
          <w:tcPr>
            <w:tcW w:w="6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ауданы әкімдігі білім беру бөлімінің Адай орта мектебі" мемлекеттік мекемесі жанындағы толық күндік мектепке дейінгі шағын орталық, Адаевка ауылы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7"/>
          <w:p>
            <w:pPr>
              <w:spacing w:after="20"/>
              <w:ind w:left="20"/>
              <w:jc w:val="both"/>
            </w:pPr>
            <w:r>
              <w:rPr>
                <w:rFonts w:ascii="Times New Roman"/>
                <w:b w:val="false"/>
                <w:i w:val="false"/>
                <w:color w:val="000000"/>
                <w:sz w:val="20"/>
              </w:rPr>
              <w:t>
2</w:t>
            </w:r>
          </w:p>
          <w:bookmarkEnd w:id="27"/>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Қамысты ауданы </w:t>
            </w:r>
          </w:p>
        </w:tc>
        <w:tc>
          <w:tcPr>
            <w:tcW w:w="6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ауданы әкімдігі білім беру бөлімінің Бестөбе орта мектебі" мемлекеттік мекемесі жанындағы толық күндік мектепке дейінгі шағын орталық, Бестөбе ауылы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8"/>
          <w:p>
            <w:pPr>
              <w:spacing w:after="20"/>
              <w:ind w:left="20"/>
              <w:jc w:val="both"/>
            </w:pPr>
            <w:r>
              <w:rPr>
                <w:rFonts w:ascii="Times New Roman"/>
                <w:b w:val="false"/>
                <w:i w:val="false"/>
                <w:color w:val="000000"/>
                <w:sz w:val="20"/>
              </w:rPr>
              <w:t>
3</w:t>
            </w:r>
          </w:p>
          <w:bookmarkEnd w:id="28"/>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Қамысты ауданы </w:t>
            </w:r>
          </w:p>
        </w:tc>
        <w:tc>
          <w:tcPr>
            <w:tcW w:w="6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ауданы әкімдігінің білім беру бөлімінің Бестау негізгі мектебі" мемлекеттік мекемесі жанындағы жарты күндік мектепке дейінгі шағын орталық, Аралкөл ауылы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9"/>
          <w:p>
            <w:pPr>
              <w:spacing w:after="20"/>
              <w:ind w:left="20"/>
              <w:jc w:val="both"/>
            </w:pPr>
            <w:r>
              <w:rPr>
                <w:rFonts w:ascii="Times New Roman"/>
                <w:b w:val="false"/>
                <w:i w:val="false"/>
                <w:color w:val="000000"/>
                <w:sz w:val="20"/>
              </w:rPr>
              <w:t>
4</w:t>
            </w:r>
          </w:p>
          <w:bookmarkEnd w:id="29"/>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Қамысты ауданы </w:t>
            </w:r>
          </w:p>
        </w:tc>
        <w:tc>
          <w:tcPr>
            <w:tcW w:w="6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ауданы әкімдігі білім беру бөлімінің №1 Қамысты орта мектебі" мемлекеттік мекемесі жанындағы жарты күндік мектепке дейінгі шағын орталық, Қамысты ауылы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0"/>
          <w:p>
            <w:pPr>
              <w:spacing w:after="20"/>
              <w:ind w:left="20"/>
              <w:jc w:val="both"/>
            </w:pPr>
            <w:r>
              <w:rPr>
                <w:rFonts w:ascii="Times New Roman"/>
                <w:b w:val="false"/>
                <w:i w:val="false"/>
                <w:color w:val="000000"/>
                <w:sz w:val="20"/>
              </w:rPr>
              <w:t>
5</w:t>
            </w:r>
          </w:p>
          <w:bookmarkEnd w:id="30"/>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Қамысты ауданы </w:t>
            </w:r>
          </w:p>
        </w:tc>
        <w:tc>
          <w:tcPr>
            <w:tcW w:w="6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ауданы әкімдігі білім беру бөлімінің №2 Қамысты орта мектебі" мемлекеттік мекемесі жанындағы толық күндік мектепке дейінгі шағын орталық, Қамысты ауылы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1"/>
          <w:p>
            <w:pPr>
              <w:spacing w:after="20"/>
              <w:ind w:left="20"/>
              <w:jc w:val="both"/>
            </w:pPr>
            <w:r>
              <w:rPr>
                <w:rFonts w:ascii="Times New Roman"/>
                <w:b w:val="false"/>
                <w:i w:val="false"/>
                <w:color w:val="000000"/>
                <w:sz w:val="20"/>
              </w:rPr>
              <w:t>
6</w:t>
            </w:r>
          </w:p>
          <w:bookmarkEnd w:id="31"/>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Қамысты ауданы </w:t>
            </w:r>
          </w:p>
        </w:tc>
        <w:tc>
          <w:tcPr>
            <w:tcW w:w="6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ауданы әкімдігі білім беру бөлімінің Клочков орта мектебі" мемлекеттік мекемесі жанындағы толық күндік мектепке дейінгі шағын орталық, Клочково ауылы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2"/>
          <w:p>
            <w:pPr>
              <w:spacing w:after="20"/>
              <w:ind w:left="20"/>
              <w:jc w:val="both"/>
            </w:pPr>
            <w:r>
              <w:rPr>
                <w:rFonts w:ascii="Times New Roman"/>
                <w:b w:val="false"/>
                <w:i w:val="false"/>
                <w:color w:val="000000"/>
                <w:sz w:val="20"/>
              </w:rPr>
              <w:t>
7</w:t>
            </w:r>
          </w:p>
          <w:bookmarkEnd w:id="32"/>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Қамысты ауданы </w:t>
            </w:r>
          </w:p>
        </w:tc>
        <w:tc>
          <w:tcPr>
            <w:tcW w:w="6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ауданы әкімдігі білім беру бөлімінің Краснооктябрь орта мектебі" мемлекеттік мекемесі жанындағы толық күндік мектепке дейінгі шағын орталық, Арқа ауылы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3"/>
          <w:p>
            <w:pPr>
              <w:spacing w:after="20"/>
              <w:ind w:left="20"/>
              <w:jc w:val="both"/>
            </w:pPr>
            <w:r>
              <w:rPr>
                <w:rFonts w:ascii="Times New Roman"/>
                <w:b w:val="false"/>
                <w:i w:val="false"/>
                <w:color w:val="000000"/>
                <w:sz w:val="20"/>
              </w:rPr>
              <w:t>
8</w:t>
            </w:r>
          </w:p>
          <w:bookmarkEnd w:id="33"/>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Қамысты ауданы </w:t>
            </w:r>
          </w:p>
        </w:tc>
        <w:tc>
          <w:tcPr>
            <w:tcW w:w="6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ауданы әкімдігі білім беру бөлімінің Ливанов орта мектебі" мемлекеттік мекемесі жанындағы толық күндік мектепке дейінгі шағын орталық, Ливановка ауылы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4"/>
          <w:p>
            <w:pPr>
              <w:spacing w:after="20"/>
              <w:ind w:left="20"/>
              <w:jc w:val="both"/>
            </w:pPr>
            <w:r>
              <w:rPr>
                <w:rFonts w:ascii="Times New Roman"/>
                <w:b w:val="false"/>
                <w:i w:val="false"/>
                <w:color w:val="000000"/>
                <w:sz w:val="20"/>
              </w:rPr>
              <w:t>
9</w:t>
            </w:r>
          </w:p>
          <w:bookmarkEnd w:id="34"/>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Қамысты ауданы </w:t>
            </w:r>
          </w:p>
        </w:tc>
        <w:tc>
          <w:tcPr>
            <w:tcW w:w="6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ауданы әкімдігі білім беру бөлімінің Свободный негізгі мектебі" мемлекеттік мекемесі жанындағы жарты күндік мектепке дейінгі шағын орталық, Свободное ауылы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5"/>
          <w:p>
            <w:pPr>
              <w:spacing w:after="20"/>
              <w:ind w:left="20"/>
              <w:jc w:val="both"/>
            </w:pPr>
            <w:r>
              <w:rPr>
                <w:rFonts w:ascii="Times New Roman"/>
                <w:b w:val="false"/>
                <w:i w:val="false"/>
                <w:color w:val="000000"/>
                <w:sz w:val="20"/>
              </w:rPr>
              <w:t>
10</w:t>
            </w:r>
          </w:p>
          <w:bookmarkEnd w:id="35"/>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Қамысты ауданы </w:t>
            </w:r>
          </w:p>
        </w:tc>
        <w:tc>
          <w:tcPr>
            <w:tcW w:w="6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ауданы әкімдігі білім беру бөлімінің Орқаш негізгі мектебі" мемлекеттік мекемесі жанындағы жарты күндік мектепке дейінгі шағын орталық, Орқаш ауылы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6"/>
          <w:p>
            <w:pPr>
              <w:spacing w:after="20"/>
              <w:ind w:left="20"/>
              <w:jc w:val="both"/>
            </w:pPr>
            <w:r>
              <w:rPr>
                <w:rFonts w:ascii="Times New Roman"/>
                <w:b w:val="false"/>
                <w:i w:val="false"/>
                <w:color w:val="000000"/>
                <w:sz w:val="20"/>
              </w:rPr>
              <w:t>
11</w:t>
            </w:r>
          </w:p>
          <w:bookmarkEnd w:id="36"/>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Қамысты ауданы </w:t>
            </w:r>
          </w:p>
        </w:tc>
        <w:tc>
          <w:tcPr>
            <w:tcW w:w="6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ауданы әкімдігі білім беру бөлімінің Фрунзе негізгі мектебі" мемлекеттік мекемесі жанындағы толық күндік мектепке дейінгі шағын орталық, Фрунзе ауылы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7"/>
          <w:p>
            <w:pPr>
              <w:spacing w:after="20"/>
              <w:ind w:left="20"/>
              <w:jc w:val="both"/>
            </w:pPr>
            <w:r>
              <w:rPr>
                <w:rFonts w:ascii="Times New Roman"/>
                <w:b w:val="false"/>
                <w:i w:val="false"/>
                <w:color w:val="000000"/>
                <w:sz w:val="20"/>
              </w:rPr>
              <w:t>
12</w:t>
            </w:r>
          </w:p>
          <w:bookmarkEnd w:id="37"/>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Қамысты ауданы </w:t>
            </w:r>
          </w:p>
        </w:tc>
        <w:tc>
          <w:tcPr>
            <w:tcW w:w="6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"Қамысты ауданы әкімдігі білім беру бөлімінің "Айналайын" бөбекжайы" мемлекеттік коммуналдық қазыналық кәсіпорны, Қамысты ауылы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8"/>
          <w:p>
            <w:pPr>
              <w:spacing w:after="20"/>
              <w:ind w:left="20"/>
              <w:jc w:val="both"/>
            </w:pPr>
            <w:r>
              <w:rPr>
                <w:rFonts w:ascii="Times New Roman"/>
                <w:b w:val="false"/>
                <w:i w:val="false"/>
                <w:color w:val="000000"/>
                <w:sz w:val="20"/>
              </w:rPr>
              <w:t>
13</w:t>
            </w:r>
          </w:p>
          <w:bookmarkEnd w:id="38"/>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Қамысты ауданы </w:t>
            </w:r>
          </w:p>
        </w:tc>
        <w:tc>
          <w:tcPr>
            <w:tcW w:w="6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ауданы әкімдігі білім беру бөлімінің "Қарлығаш" бөбекжайы" мемлекеттік коммуналдық қазыналық кәсіпорны, Алтынсарин ауылы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r>
    </w:tbl>
    <w:bookmarkStart w:name="z52" w:id="39"/>
    <w:p>
      <w:pPr>
        <w:spacing w:after="0"/>
        <w:ind w:left="0"/>
        <w:jc w:val="both"/>
      </w:pPr>
      <w:r>
        <w:rPr>
          <w:rFonts w:ascii="Times New Roman"/>
          <w:b w:val="false"/>
          <w:i w:val="false"/>
          <w:color w:val="000000"/>
          <w:sz w:val="28"/>
        </w:rPr>
        <w:t>
      Кестенің жалғасы:</w:t>
      </w:r>
      <w:r>
        <w:br/>
      </w:r>
      <w:r>
        <w:rPr>
          <w:rFonts w:ascii="Times New Roman"/>
          <w:b w:val="false"/>
          <w:i w:val="false"/>
          <w:color w:val="000000"/>
          <w:sz w:val="28"/>
        </w:rPr>
        <w:t>
</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4"/>
        <w:gridCol w:w="2380"/>
        <w:gridCol w:w="5560"/>
        <w:gridCol w:w="3246"/>
      </w:tblGrid>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0"/>
          <w:p>
            <w:pPr>
              <w:spacing w:after="20"/>
              <w:ind w:left="20"/>
              <w:jc w:val="both"/>
            </w:pPr>
            <w:r>
              <w:rPr>
                <w:rFonts w:ascii="Times New Roman"/>
                <w:b w:val="false"/>
                <w:i w:val="false"/>
                <w:color w:val="000000"/>
                <w:sz w:val="20"/>
              </w:rPr>
              <w:t>
№</w:t>
            </w:r>
          </w:p>
          <w:bookmarkEnd w:id="40"/>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әкімшілік - аумақтық орналасуы</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атауы</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қаржыландырудың жан басына шаққандағы бір айдағы мөлшері (теңге)</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1"/>
          <w:p>
            <w:pPr>
              <w:spacing w:after="20"/>
              <w:ind w:left="20"/>
              <w:jc w:val="both"/>
            </w:pPr>
            <w:r>
              <w:rPr>
                <w:rFonts w:ascii="Times New Roman"/>
                <w:b w:val="false"/>
                <w:i w:val="false"/>
                <w:color w:val="000000"/>
                <w:sz w:val="20"/>
              </w:rPr>
              <w:t>
1</w:t>
            </w:r>
          </w:p>
          <w:bookmarkEnd w:id="41"/>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Қамысты ауданы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ауданы әкімдігі білім беру бөлімінің Адай орта мектебі" мемлекеттік мекемесі жанындағы толық күндік мектепке дейінгі шағын орталық, Адаевка ауылы</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17386</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2"/>
          <w:p>
            <w:pPr>
              <w:spacing w:after="20"/>
              <w:ind w:left="20"/>
              <w:jc w:val="both"/>
            </w:pPr>
            <w:r>
              <w:rPr>
                <w:rFonts w:ascii="Times New Roman"/>
                <w:b w:val="false"/>
                <w:i w:val="false"/>
                <w:color w:val="000000"/>
                <w:sz w:val="20"/>
              </w:rPr>
              <w:t>
2</w:t>
            </w:r>
          </w:p>
          <w:bookmarkEnd w:id="42"/>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Қамысты ауданы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ауданы әкімдігі білім беру бөлімінің Бестөбе орта мектебі" мемлекеттік мекемесі жанындағы толық күндік мектепке дейінгі шағын орталық, Бестөбе ауылы</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17386</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3"/>
          <w:p>
            <w:pPr>
              <w:spacing w:after="20"/>
              <w:ind w:left="20"/>
              <w:jc w:val="both"/>
            </w:pPr>
            <w:r>
              <w:rPr>
                <w:rFonts w:ascii="Times New Roman"/>
                <w:b w:val="false"/>
                <w:i w:val="false"/>
                <w:color w:val="000000"/>
                <w:sz w:val="20"/>
              </w:rPr>
              <w:t>
3</w:t>
            </w:r>
          </w:p>
          <w:bookmarkEnd w:id="43"/>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Қамысты ауданы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ауданы әкімдігінің білім беру бөлімінің Бестау негізгі мектебі" мемлекеттік мекемесі жанындағы жарты күндік мектепке дейінгі шағын орталық, Аралкөл ауылы</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9559</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4"/>
          <w:p>
            <w:pPr>
              <w:spacing w:after="20"/>
              <w:ind w:left="20"/>
              <w:jc w:val="both"/>
            </w:pPr>
            <w:r>
              <w:rPr>
                <w:rFonts w:ascii="Times New Roman"/>
                <w:b w:val="false"/>
                <w:i w:val="false"/>
                <w:color w:val="000000"/>
                <w:sz w:val="20"/>
              </w:rPr>
              <w:t>
4</w:t>
            </w:r>
          </w:p>
          <w:bookmarkEnd w:id="44"/>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Қамысты ауданы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ауданы әкімдігі білім беру бөлімінің №1 Қамысты орта мектебі" мемлекеттік мекемесі жанындағы жарты күндік мектепке дейінгі шағын орталық, Қамысты ауылы</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9559</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5"/>
          <w:p>
            <w:pPr>
              <w:spacing w:after="20"/>
              <w:ind w:left="20"/>
              <w:jc w:val="both"/>
            </w:pPr>
            <w:r>
              <w:rPr>
                <w:rFonts w:ascii="Times New Roman"/>
                <w:b w:val="false"/>
                <w:i w:val="false"/>
                <w:color w:val="000000"/>
                <w:sz w:val="20"/>
              </w:rPr>
              <w:t>
5</w:t>
            </w:r>
          </w:p>
          <w:bookmarkEnd w:id="45"/>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Қамысты ауданы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ауданы әкімдігі білім беру бөлімінің №2 Қамысты орта мектебі" мемлекеттік мекемесі жанындағы толық күндік мектепке дейінгі шағын орталық, Қамысты ауылы</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17386</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6"/>
          <w:p>
            <w:pPr>
              <w:spacing w:after="20"/>
              <w:ind w:left="20"/>
              <w:jc w:val="both"/>
            </w:pPr>
            <w:r>
              <w:rPr>
                <w:rFonts w:ascii="Times New Roman"/>
                <w:b w:val="false"/>
                <w:i w:val="false"/>
                <w:color w:val="000000"/>
                <w:sz w:val="20"/>
              </w:rPr>
              <w:t>
6</w:t>
            </w:r>
          </w:p>
          <w:bookmarkEnd w:id="46"/>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Қамысты ауданы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ауданы әкімдігі білім беру бөлімінің Клочков орта мектебі" мемлекеттік мекемесі жанындағы толық күндік мектепке дейінгі шағын орталық, Клочково ауылы</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17386</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47"/>
          <w:p>
            <w:pPr>
              <w:spacing w:after="20"/>
              <w:ind w:left="20"/>
              <w:jc w:val="both"/>
            </w:pPr>
            <w:r>
              <w:rPr>
                <w:rFonts w:ascii="Times New Roman"/>
                <w:b w:val="false"/>
                <w:i w:val="false"/>
                <w:color w:val="000000"/>
                <w:sz w:val="20"/>
              </w:rPr>
              <w:t>
7</w:t>
            </w:r>
          </w:p>
          <w:bookmarkEnd w:id="47"/>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Қамысты ауданы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ауданы әкімдігі білім беру бөлімінің Краснооктябрь орта мектебі" мемлекеттік мекемесі жанындағы толық күндік мектепке дейінгі шағын орталық, Арқа ауылы</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17386</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48"/>
          <w:p>
            <w:pPr>
              <w:spacing w:after="20"/>
              <w:ind w:left="20"/>
              <w:jc w:val="both"/>
            </w:pPr>
            <w:r>
              <w:rPr>
                <w:rFonts w:ascii="Times New Roman"/>
                <w:b w:val="false"/>
                <w:i w:val="false"/>
                <w:color w:val="000000"/>
                <w:sz w:val="20"/>
              </w:rPr>
              <w:t>
8</w:t>
            </w:r>
          </w:p>
          <w:bookmarkEnd w:id="48"/>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Қамысты ауданы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ауданы әкімдігі білім беру бөлімінің Ливанов орта мектебі" мемлекеттік мекемесі жанындағы толық күндік мектепке дейінгі шағын орталық, Ливановка ауылы</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17386</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49"/>
          <w:p>
            <w:pPr>
              <w:spacing w:after="20"/>
              <w:ind w:left="20"/>
              <w:jc w:val="both"/>
            </w:pPr>
            <w:r>
              <w:rPr>
                <w:rFonts w:ascii="Times New Roman"/>
                <w:b w:val="false"/>
                <w:i w:val="false"/>
                <w:color w:val="000000"/>
                <w:sz w:val="20"/>
              </w:rPr>
              <w:t>
9</w:t>
            </w:r>
          </w:p>
          <w:bookmarkEnd w:id="49"/>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Қамысты ауданы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ауданы әкімдігі білім беру бөлімінің Свободный негізгі мектебі" мемлекеттік мекемесі жанындағы жарты күндік мектепке дейінгі шағын орталық, Свободное ауылы</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9559</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0"/>
          <w:p>
            <w:pPr>
              <w:spacing w:after="20"/>
              <w:ind w:left="20"/>
              <w:jc w:val="both"/>
            </w:pPr>
            <w:r>
              <w:rPr>
                <w:rFonts w:ascii="Times New Roman"/>
                <w:b w:val="false"/>
                <w:i w:val="false"/>
                <w:color w:val="000000"/>
                <w:sz w:val="20"/>
              </w:rPr>
              <w:t>
10</w:t>
            </w:r>
          </w:p>
          <w:bookmarkEnd w:id="50"/>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Қамысты ауданы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ауданы әкімдігі білім беру бөлімінің Орқаш негізгі мектебі" мемлекеттік мекемесі жанындағы жарты күндік мектепке дейінгі шағын орталық, Орқаш ауылы</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9559</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1"/>
          <w:p>
            <w:pPr>
              <w:spacing w:after="20"/>
              <w:ind w:left="20"/>
              <w:jc w:val="both"/>
            </w:pPr>
            <w:r>
              <w:rPr>
                <w:rFonts w:ascii="Times New Roman"/>
                <w:b w:val="false"/>
                <w:i w:val="false"/>
                <w:color w:val="000000"/>
                <w:sz w:val="20"/>
              </w:rPr>
              <w:t>
11</w:t>
            </w:r>
          </w:p>
          <w:bookmarkEnd w:id="51"/>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Қамысты ауданы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ауданы әкімдігі білім беру бөлімінің Фрунзе негізгі мектебі" мемлекеттік мекемесі жанындағы толық күндік мектепке дейінгі шағын орталық, Фрунзе ауылы</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17386</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2"/>
          <w:p>
            <w:pPr>
              <w:spacing w:after="20"/>
              <w:ind w:left="20"/>
              <w:jc w:val="both"/>
            </w:pPr>
            <w:r>
              <w:rPr>
                <w:rFonts w:ascii="Times New Roman"/>
                <w:b w:val="false"/>
                <w:i w:val="false"/>
                <w:color w:val="000000"/>
                <w:sz w:val="20"/>
              </w:rPr>
              <w:t>
12</w:t>
            </w:r>
          </w:p>
          <w:bookmarkEnd w:id="52"/>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Қамысты ауданы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"Қамысты ауданы әкімдігі білім беру бөлімінің "Айналайын" бөбекжайы" мемлекеттік коммуналдық қазыналық кәсіпорны, Қамысты ауылы </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27470</w:t>
            </w:r>
          </w:p>
        </w:tc>
      </w:tr>
      <w:tr>
        <w:trPr>
          <w:trHeight w:val="30" w:hRule="atLeast"/>
        </w:trPr>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3"/>
          <w:p>
            <w:pPr>
              <w:spacing w:after="20"/>
              <w:ind w:left="20"/>
              <w:jc w:val="both"/>
            </w:pPr>
            <w:r>
              <w:rPr>
                <w:rFonts w:ascii="Times New Roman"/>
                <w:b w:val="false"/>
                <w:i w:val="false"/>
                <w:color w:val="000000"/>
                <w:sz w:val="20"/>
              </w:rPr>
              <w:t>
13</w:t>
            </w:r>
          </w:p>
          <w:bookmarkEnd w:id="53"/>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Қамысты ауданы </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ауданы әкімдігі білім беру бөлімінің "Қарлығаш" бөбекжайы" мемлекеттік коммуналдық қазыналық кәсіпорны, Алтынсарин ауылы</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27470</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6"/>
        <w:gridCol w:w="2407"/>
        <w:gridCol w:w="5621"/>
        <w:gridCol w:w="3146"/>
      </w:tblGrid>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4"/>
          <w:p>
            <w:pPr>
              <w:spacing w:after="20"/>
              <w:ind w:left="20"/>
              <w:jc w:val="both"/>
            </w:pPr>
            <w:r>
              <w:rPr>
                <w:rFonts w:ascii="Times New Roman"/>
                <w:b w:val="false"/>
                <w:i w:val="false"/>
                <w:color w:val="000000"/>
                <w:sz w:val="20"/>
              </w:rPr>
              <w:t>
№</w:t>
            </w:r>
          </w:p>
          <w:bookmarkEnd w:id="54"/>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әкімшілік - аумақтық орналасуы</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атауы</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 ата-аналарының бір айдағы төлемақы мөлшері (теңге)</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5"/>
          <w:p>
            <w:pPr>
              <w:spacing w:after="20"/>
              <w:ind w:left="20"/>
              <w:jc w:val="both"/>
            </w:pPr>
            <w:r>
              <w:rPr>
                <w:rFonts w:ascii="Times New Roman"/>
                <w:b w:val="false"/>
                <w:i w:val="false"/>
                <w:color w:val="000000"/>
                <w:sz w:val="20"/>
              </w:rPr>
              <w:t>
1</w:t>
            </w:r>
          </w:p>
          <w:bookmarkEnd w:id="55"/>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Қамысты ауданы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ауданы әкімдігі білім беру бөлімінің Адай орта мектебі" мемлекеттік мекемесі жанындағы толық күндік мектепке дейінгі шағын орталық, Адаевка ауылы</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жасқа дейін -6573</w:t>
            </w:r>
            <w:r>
              <w:br/>
            </w:r>
            <w:r>
              <w:rPr>
                <w:rFonts w:ascii="Times New Roman"/>
                <w:b w:val="false"/>
                <w:i w:val="false"/>
                <w:color w:val="000000"/>
                <w:sz w:val="20"/>
              </w:rPr>
              <w:t>
үш жастан бастап-7850</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6"/>
          <w:p>
            <w:pPr>
              <w:spacing w:after="20"/>
              <w:ind w:left="20"/>
              <w:jc w:val="both"/>
            </w:pPr>
            <w:r>
              <w:rPr>
                <w:rFonts w:ascii="Times New Roman"/>
                <w:b w:val="false"/>
                <w:i w:val="false"/>
                <w:color w:val="000000"/>
                <w:sz w:val="20"/>
              </w:rPr>
              <w:t>
2</w:t>
            </w:r>
          </w:p>
          <w:bookmarkEnd w:id="56"/>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Қамысты ауданы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ауданы әкімдігі білім беру бөлімінің Бестөбе орта мектебі" мемлекеттік мекемесі жанындағы толық күндік мектепке дейінгі шағын орталық, Бестөбе ауылы</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жасқа дейін -3600</w:t>
            </w:r>
            <w:r>
              <w:br/>
            </w:r>
            <w:r>
              <w:rPr>
                <w:rFonts w:ascii="Times New Roman"/>
                <w:b w:val="false"/>
                <w:i w:val="false"/>
                <w:color w:val="000000"/>
                <w:sz w:val="20"/>
              </w:rPr>
              <w:t>
үш жастан бастап-4700</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7"/>
          <w:p>
            <w:pPr>
              <w:spacing w:after="20"/>
              <w:ind w:left="20"/>
              <w:jc w:val="both"/>
            </w:pPr>
            <w:r>
              <w:rPr>
                <w:rFonts w:ascii="Times New Roman"/>
                <w:b w:val="false"/>
                <w:i w:val="false"/>
                <w:color w:val="000000"/>
                <w:sz w:val="20"/>
              </w:rPr>
              <w:t>
3</w:t>
            </w:r>
          </w:p>
          <w:bookmarkEnd w:id="57"/>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Қамысты ауданы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ауданы әкімдігінің білім беру бөлімінің Бестау негізгі мектебі" мемлекеттік мекемесі жанындағы жарты күндік мектепке дейінгі шағын орталық, Аралкөл ауылы</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58"/>
          <w:p>
            <w:pPr>
              <w:spacing w:after="20"/>
              <w:ind w:left="20"/>
              <w:jc w:val="both"/>
            </w:pPr>
            <w:r>
              <w:rPr>
                <w:rFonts w:ascii="Times New Roman"/>
                <w:b w:val="false"/>
                <w:i w:val="false"/>
                <w:color w:val="000000"/>
                <w:sz w:val="20"/>
              </w:rPr>
              <w:t>
4</w:t>
            </w:r>
          </w:p>
          <w:bookmarkEnd w:id="58"/>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Қамысты ауданы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ауданы әкімдігі білім беру бөлімінің №1 Қамысты орта мектебі" мемлекеттік мекемесі жанындағы жарты күндік мектепке дейінгі шағын орталық, Қамысты ауылы</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59"/>
          <w:p>
            <w:pPr>
              <w:spacing w:after="20"/>
              <w:ind w:left="20"/>
              <w:jc w:val="both"/>
            </w:pPr>
            <w:r>
              <w:rPr>
                <w:rFonts w:ascii="Times New Roman"/>
                <w:b w:val="false"/>
                <w:i w:val="false"/>
                <w:color w:val="000000"/>
                <w:sz w:val="20"/>
              </w:rPr>
              <w:t>
5</w:t>
            </w:r>
          </w:p>
          <w:bookmarkEnd w:id="59"/>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Қамысты ауданы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ауданы әкімдігі білім беру бөлімінің №2 Қамысты орта мектебі" мемлекеттік мекемесі жанындағы толық күндік мектепке дейінгі шағын орталық, Қамысты ауылы</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жасқа дейін -5523</w:t>
            </w:r>
            <w:r>
              <w:br/>
            </w:r>
            <w:r>
              <w:rPr>
                <w:rFonts w:ascii="Times New Roman"/>
                <w:b w:val="false"/>
                <w:i w:val="false"/>
                <w:color w:val="000000"/>
                <w:sz w:val="20"/>
              </w:rPr>
              <w:t>
үш жастан бастап-6720</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0"/>
          <w:p>
            <w:pPr>
              <w:spacing w:after="20"/>
              <w:ind w:left="20"/>
              <w:jc w:val="both"/>
            </w:pPr>
            <w:r>
              <w:rPr>
                <w:rFonts w:ascii="Times New Roman"/>
                <w:b w:val="false"/>
                <w:i w:val="false"/>
                <w:color w:val="000000"/>
                <w:sz w:val="20"/>
              </w:rPr>
              <w:t>
6</w:t>
            </w:r>
          </w:p>
          <w:bookmarkEnd w:id="60"/>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Қамысты ауданы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ауданы әкімдігі білім беру бөлімінің Клочков орта мектебі" мемлекеттік мекемесі жанындағы толық күндік мектепке дейінгі шағын орталық, Клочково ауылы</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жасқа дейін -5800</w:t>
            </w:r>
            <w:r>
              <w:br/>
            </w:r>
            <w:r>
              <w:rPr>
                <w:rFonts w:ascii="Times New Roman"/>
                <w:b w:val="false"/>
                <w:i w:val="false"/>
                <w:color w:val="000000"/>
                <w:sz w:val="20"/>
              </w:rPr>
              <w:t>
үш жастан бастап-6400</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1"/>
          <w:p>
            <w:pPr>
              <w:spacing w:after="20"/>
              <w:ind w:left="20"/>
              <w:jc w:val="both"/>
            </w:pPr>
            <w:r>
              <w:rPr>
                <w:rFonts w:ascii="Times New Roman"/>
                <w:b w:val="false"/>
                <w:i w:val="false"/>
                <w:color w:val="000000"/>
                <w:sz w:val="20"/>
              </w:rPr>
              <w:t>
7</w:t>
            </w:r>
          </w:p>
          <w:bookmarkEnd w:id="61"/>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Қамысты ауданы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ауданы әкімдігі білім беру бөлімінің Краснооктябрь орта мектебі" мемлекеттік мекемесі жанындағы толық күндік мектепке дейінгі шағын орталық, Арқа ауылы</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жасқа дейін -5000</w:t>
            </w:r>
            <w:r>
              <w:br/>
            </w:r>
            <w:r>
              <w:rPr>
                <w:rFonts w:ascii="Times New Roman"/>
                <w:b w:val="false"/>
                <w:i w:val="false"/>
                <w:color w:val="000000"/>
                <w:sz w:val="20"/>
              </w:rPr>
              <w:t>
үш жастан бастап-5500</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2"/>
          <w:p>
            <w:pPr>
              <w:spacing w:after="20"/>
              <w:ind w:left="20"/>
              <w:jc w:val="both"/>
            </w:pPr>
            <w:r>
              <w:rPr>
                <w:rFonts w:ascii="Times New Roman"/>
                <w:b w:val="false"/>
                <w:i w:val="false"/>
                <w:color w:val="000000"/>
                <w:sz w:val="20"/>
              </w:rPr>
              <w:t>
8</w:t>
            </w:r>
          </w:p>
          <w:bookmarkEnd w:id="62"/>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Қамысты ауданы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ауданы әкімдігі білім беру бөлімінің Ливанов орта мектебі" мемлекеттік мекемесі жанындағы толық күндік мектепке дейінгі шағын орталық, Ливановка ауылы</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жасқа дейін -3374</w:t>
            </w:r>
            <w:r>
              <w:br/>
            </w:r>
            <w:r>
              <w:rPr>
                <w:rFonts w:ascii="Times New Roman"/>
                <w:b w:val="false"/>
                <w:i w:val="false"/>
                <w:color w:val="000000"/>
                <w:sz w:val="20"/>
              </w:rPr>
              <w:t>
үш жастан бастап-4200</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3"/>
          <w:p>
            <w:pPr>
              <w:spacing w:after="20"/>
              <w:ind w:left="20"/>
              <w:jc w:val="both"/>
            </w:pPr>
            <w:r>
              <w:rPr>
                <w:rFonts w:ascii="Times New Roman"/>
                <w:b w:val="false"/>
                <w:i w:val="false"/>
                <w:color w:val="000000"/>
                <w:sz w:val="20"/>
              </w:rPr>
              <w:t>
9</w:t>
            </w:r>
          </w:p>
          <w:bookmarkEnd w:id="63"/>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Қамысты ауданы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ауданы әкімдігі білім беру бөлімінің Свободный негізгі мектебі" мемлекеттік мекемесі жанындағы жарты күндік мектепке дейінгі шағын орталық, Свободное ауылы</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4"/>
          <w:p>
            <w:pPr>
              <w:spacing w:after="20"/>
              <w:ind w:left="20"/>
              <w:jc w:val="both"/>
            </w:pPr>
            <w:r>
              <w:rPr>
                <w:rFonts w:ascii="Times New Roman"/>
                <w:b w:val="false"/>
                <w:i w:val="false"/>
                <w:color w:val="000000"/>
                <w:sz w:val="20"/>
              </w:rPr>
              <w:t>
10</w:t>
            </w:r>
          </w:p>
          <w:bookmarkEnd w:id="64"/>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Қамысты ауданы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ауданы әкімдігі білім беру бөлімінің Орқаш негізгі мектебі" мемлекеттік мекемесі жанындағы жарты күндік мектепке дейінгі шағын орталық, Орқаш ауылы</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5"/>
          <w:p>
            <w:pPr>
              <w:spacing w:after="20"/>
              <w:ind w:left="20"/>
              <w:jc w:val="both"/>
            </w:pPr>
            <w:r>
              <w:rPr>
                <w:rFonts w:ascii="Times New Roman"/>
                <w:b w:val="false"/>
                <w:i w:val="false"/>
                <w:color w:val="000000"/>
                <w:sz w:val="20"/>
              </w:rPr>
              <w:t>
11</w:t>
            </w:r>
          </w:p>
          <w:bookmarkEnd w:id="65"/>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Қамысты ауданы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ауданы әкімдігі білім беру бөлімінің Фрунзе негізгі мектебі" мемлекеттік мекемесі жанындағы толық күндік мектепке дейінгі шағын орталық, Фрунзе ауылы</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жасқа дейін -3980</w:t>
            </w:r>
            <w:r>
              <w:br/>
            </w:r>
            <w:r>
              <w:rPr>
                <w:rFonts w:ascii="Times New Roman"/>
                <w:b w:val="false"/>
                <w:i w:val="false"/>
                <w:color w:val="000000"/>
                <w:sz w:val="20"/>
              </w:rPr>
              <w:t>
үш жастан бастап-4510</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6"/>
          <w:p>
            <w:pPr>
              <w:spacing w:after="20"/>
              <w:ind w:left="20"/>
              <w:jc w:val="both"/>
            </w:pPr>
            <w:r>
              <w:rPr>
                <w:rFonts w:ascii="Times New Roman"/>
                <w:b w:val="false"/>
                <w:i w:val="false"/>
                <w:color w:val="000000"/>
                <w:sz w:val="20"/>
              </w:rPr>
              <w:t>
12</w:t>
            </w:r>
          </w:p>
          <w:bookmarkEnd w:id="66"/>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Қамысты ауданы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"Қамысты ауданы әкімдігі білім беру бөлімінің "Айналайын" бөбекжайы" мемлекеттік коммуналдық қазыналық кәсіпорны, Қамысты ауылы </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жасқа дейін -5500</w:t>
            </w:r>
            <w:r>
              <w:br/>
            </w:r>
            <w:r>
              <w:rPr>
                <w:rFonts w:ascii="Times New Roman"/>
                <w:b w:val="false"/>
                <w:i w:val="false"/>
                <w:color w:val="000000"/>
                <w:sz w:val="20"/>
              </w:rPr>
              <w:t>
үш жастан бастап-6300</w:t>
            </w:r>
          </w:p>
        </w:tc>
      </w:tr>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7"/>
          <w:p>
            <w:pPr>
              <w:spacing w:after="20"/>
              <w:ind w:left="20"/>
              <w:jc w:val="both"/>
            </w:pPr>
            <w:r>
              <w:rPr>
                <w:rFonts w:ascii="Times New Roman"/>
                <w:b w:val="false"/>
                <w:i w:val="false"/>
                <w:color w:val="000000"/>
                <w:sz w:val="20"/>
              </w:rPr>
              <w:t>
13</w:t>
            </w:r>
          </w:p>
          <w:bookmarkEnd w:id="67"/>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Қамысты ауданы </w:t>
            </w:r>
          </w:p>
        </w:tc>
        <w:tc>
          <w:tcPr>
            <w:tcW w:w="5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ауданы әкімдігі білім беру бөлімінің "Қарлығаш" бөбекжайы" мемлекеттік коммуналдық қазыналық кәсіпорны, Алтынсарин ауылы</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жасқа дейін-7504</w:t>
            </w:r>
            <w:r>
              <w:br/>
            </w:r>
            <w:r>
              <w:rPr>
                <w:rFonts w:ascii="Times New Roman"/>
                <w:b w:val="false"/>
                <w:i w:val="false"/>
                <w:color w:val="000000"/>
                <w:sz w:val="20"/>
              </w:rPr>
              <w:t>
үш жастан бастап-8931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