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f4395" w14:textId="6cf43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ауылдық жерде жұмыс істейтін әлеуметтік қамсыздандыру, білім беру, мәдениет, спорт және ветеринария саласындағы мамандарға жиырма бес пайызға жоғарылатылған лауазымдық айлықақылар мен тарифтік мөлшерлемелерді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Қарабалық ауданы мәслихатының 2016 жылғы 5 мамырдағы № 25 шешімі. Қостанай облысының Әділет департаментінде 2016 жылғы 17 мамырда № 6370 болып тіркелді. Күші жойылды - Қостанай облысы Қарабалық ауданы мәслихатының 2018 жылғы 2 қарашадағы № 314 шешімімен</w:t>
      </w:r>
    </w:p>
    <w:p>
      <w:pPr>
        <w:spacing w:after="0"/>
        <w:ind w:left="0"/>
        <w:jc w:val="both"/>
      </w:pPr>
      <w:r>
        <w:rPr>
          <w:rFonts w:ascii="Times New Roman"/>
          <w:b w:val="false"/>
          <w:i w:val="false"/>
          <w:color w:val="ff0000"/>
          <w:sz w:val="28"/>
        </w:rPr>
        <w:t xml:space="preserve">
      Ескерту. Күші жойылды - Қостанай облысы Қарабалық ауданы мәслихатының 02.11.2018 </w:t>
      </w:r>
      <w:r>
        <w:rPr>
          <w:rFonts w:ascii="Times New Roman"/>
          <w:b w:val="false"/>
          <w:i w:val="false"/>
          <w:color w:val="ff0000"/>
          <w:sz w:val="28"/>
        </w:rPr>
        <w:t>№ 314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2015 жылғы 23 қарашадағы Қазақстан Республикасы Еңбек Кодексі 139–бабының </w:t>
      </w:r>
      <w:r>
        <w:rPr>
          <w:rFonts w:ascii="Times New Roman"/>
          <w:b w:val="false"/>
          <w:i w:val="false"/>
          <w:color w:val="000000"/>
          <w:sz w:val="28"/>
        </w:rPr>
        <w:t>9–тармағына</w:t>
      </w:r>
      <w:r>
        <w:rPr>
          <w:rFonts w:ascii="Times New Roman"/>
          <w:b w:val="false"/>
          <w:i w:val="false"/>
          <w:color w:val="000000"/>
          <w:sz w:val="28"/>
        </w:rPr>
        <w:t xml:space="preserve">, "Қазақстан Республикасындағы жергілікті мемлекеттік басқару және өзін – өзі басқару туралы" 2001 жылғы 23 қаңтардағы Қазақстан Республикасы Заңының 6–бабы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сәйкес Қарабалық аудандық мәслихаты </w:t>
      </w:r>
      <w:r>
        <w:rPr>
          <w:rFonts w:ascii="Times New Roman"/>
          <w:b/>
          <w:i w:val="false"/>
          <w:color w:val="000000"/>
          <w:sz w:val="28"/>
        </w:rPr>
        <w:t>ШЕШІМ ҚАБЫЛДАДЫ:</w:t>
      </w:r>
    </w:p>
    <w:bookmarkEnd w:id="0"/>
    <w:bookmarkStart w:name="z5" w:id="1"/>
    <w:p>
      <w:pPr>
        <w:spacing w:after="0"/>
        <w:ind w:left="0"/>
        <w:jc w:val="both"/>
      </w:pPr>
      <w:r>
        <w:rPr>
          <w:rFonts w:ascii="Times New Roman"/>
          <w:b w:val="false"/>
          <w:i w:val="false"/>
          <w:color w:val="000000"/>
          <w:sz w:val="28"/>
        </w:rPr>
        <w:t>
      1. Аудандық қаражаты есебінен азаматтық қызметшілер болып табылатын және ауылдық жерде жұмыс істейтін әлеуметтік қамсыздандыру, білім беру, мәдениет, спорт және ветеринария саласындағы мамандарға қызметтің осы түрлерімен қалалық жағдайда айналысатын азаматтық қызметшілердің айлықақылар мен мөлшерлемелерімен салыстырғанда жиырма бес пайызға жоғарылатылған лауазымдық айлықақылар мен тарифтік мөлшерлемелер белгіленсін.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 және 2016 жылғы 1 қаңтардан бастап туындаған қатынастарға таратылады.</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Екінші сессия</w:t>
            </w:r>
            <w:r>
              <w:br/>
            </w:r>
            <w:r>
              <w:rPr>
                <w:rFonts w:ascii="Times New Roman"/>
                <w:b w:val="false"/>
                <w:i/>
                <w:color w:val="000000"/>
                <w:sz w:val="20"/>
              </w:rPr>
              <w:t>төрағасы, аудандық</w:t>
            </w:r>
            <w:r>
              <w:br/>
            </w:r>
            <w:r>
              <w:rPr>
                <w:rFonts w:ascii="Times New Roman"/>
                <w:b w:val="false"/>
                <w:i/>
                <w:color w:val="000000"/>
                <w:sz w:val="20"/>
              </w:rPr>
              <w:t>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Тюлюбаев</w:t>
            </w:r>
            <w:r>
              <w:rPr>
                <w:rFonts w:ascii="Times New Roman"/>
                <w:b w:val="false"/>
                <w:i w:val="false"/>
                <w:color w:val="000000"/>
                <w:sz w:val="20"/>
              </w:rPr>
              <w:t>
</w:t>
            </w:r>
          </w:p>
        </w:tc>
      </w:tr>
    </w:tbl>
    <w:bookmarkStart w:name="z7" w:id="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"Қарабалық ауданы әкімдігінің</w:t>
      </w:r>
    </w:p>
    <w:bookmarkEnd w:id="3"/>
    <w:bookmarkStart w:name="z11" w:id="4"/>
    <w:p>
      <w:pPr>
        <w:spacing w:after="0"/>
        <w:ind w:left="0"/>
        <w:jc w:val="both"/>
      </w:pPr>
      <w:r>
        <w:rPr>
          <w:rFonts w:ascii="Times New Roman"/>
          <w:b w:val="false"/>
          <w:i w:val="false"/>
          <w:color w:val="000000"/>
          <w:sz w:val="28"/>
        </w:rPr>
        <w:t>
      қаржы бөлімі" мемлекеттік мекемесі</w:t>
      </w:r>
    </w:p>
    <w:bookmarkEnd w:id="4"/>
    <w:bookmarkStart w:name="z12" w:id="5"/>
    <w:p>
      <w:pPr>
        <w:spacing w:after="0"/>
        <w:ind w:left="0"/>
        <w:jc w:val="both"/>
      </w:pPr>
      <w:r>
        <w:rPr>
          <w:rFonts w:ascii="Times New Roman"/>
          <w:b w:val="false"/>
          <w:i w:val="false"/>
          <w:color w:val="000000"/>
          <w:sz w:val="28"/>
        </w:rPr>
        <w:t>
      басшысының міндетін атқарушы</w:t>
      </w:r>
    </w:p>
    <w:bookmarkEnd w:id="5"/>
    <w:bookmarkStart w:name="z13" w:id="6"/>
    <w:p>
      <w:pPr>
        <w:spacing w:after="0"/>
        <w:ind w:left="0"/>
        <w:jc w:val="both"/>
      </w:pPr>
      <w:r>
        <w:rPr>
          <w:rFonts w:ascii="Times New Roman"/>
          <w:b w:val="false"/>
          <w:i w:val="false"/>
          <w:color w:val="000000"/>
          <w:sz w:val="28"/>
        </w:rPr>
        <w:t>
      ____________________ Н. Сидорова</w:t>
      </w:r>
    </w:p>
    <w:bookmarkEnd w:id="6"/>
    <w:bookmarkStart w:name="z14" w:id="7"/>
    <w:p>
      <w:pPr>
        <w:spacing w:after="0"/>
        <w:ind w:left="0"/>
        <w:jc w:val="both"/>
      </w:pPr>
      <w:r>
        <w:rPr>
          <w:rFonts w:ascii="Times New Roman"/>
          <w:b w:val="false"/>
          <w:i w:val="false"/>
          <w:color w:val="000000"/>
          <w:sz w:val="28"/>
        </w:rPr>
        <w:t>
      "Қарабалық ауданы әкімдігінің</w:t>
      </w:r>
    </w:p>
    <w:bookmarkEnd w:id="7"/>
    <w:bookmarkStart w:name="z15" w:id="8"/>
    <w:p>
      <w:pPr>
        <w:spacing w:after="0"/>
        <w:ind w:left="0"/>
        <w:jc w:val="both"/>
      </w:pPr>
      <w:r>
        <w:rPr>
          <w:rFonts w:ascii="Times New Roman"/>
          <w:b w:val="false"/>
          <w:i w:val="false"/>
          <w:color w:val="000000"/>
          <w:sz w:val="28"/>
        </w:rPr>
        <w:t>
      экономика және бюджеттік жоспарлау</w:t>
      </w:r>
    </w:p>
    <w:bookmarkEnd w:id="8"/>
    <w:bookmarkStart w:name="z16" w:id="9"/>
    <w:p>
      <w:pPr>
        <w:spacing w:after="0"/>
        <w:ind w:left="0"/>
        <w:jc w:val="both"/>
      </w:pPr>
      <w:r>
        <w:rPr>
          <w:rFonts w:ascii="Times New Roman"/>
          <w:b w:val="false"/>
          <w:i w:val="false"/>
          <w:color w:val="000000"/>
          <w:sz w:val="28"/>
        </w:rPr>
        <w:t>
      бөлімі" мемлекеттік мекемесі</w:t>
      </w:r>
    </w:p>
    <w:bookmarkEnd w:id="9"/>
    <w:bookmarkStart w:name="z17" w:id="10"/>
    <w:p>
      <w:pPr>
        <w:spacing w:after="0"/>
        <w:ind w:left="0"/>
        <w:jc w:val="both"/>
      </w:pPr>
      <w:r>
        <w:rPr>
          <w:rFonts w:ascii="Times New Roman"/>
          <w:b w:val="false"/>
          <w:i w:val="false"/>
          <w:color w:val="000000"/>
          <w:sz w:val="28"/>
        </w:rPr>
        <w:t>
      басшысының міндетін атқарушы</w:t>
      </w:r>
    </w:p>
    <w:bookmarkEnd w:id="10"/>
    <w:bookmarkStart w:name="z18" w:id="11"/>
    <w:p>
      <w:pPr>
        <w:spacing w:after="0"/>
        <w:ind w:left="0"/>
        <w:jc w:val="both"/>
      </w:pPr>
      <w:r>
        <w:rPr>
          <w:rFonts w:ascii="Times New Roman"/>
          <w:b w:val="false"/>
          <w:i w:val="false"/>
          <w:color w:val="000000"/>
          <w:sz w:val="28"/>
        </w:rPr>
        <w:t>
      __________________ Г. Есенова</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