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0b7c" w14:textId="3d90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31 қазандағы № 283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5 мамырдағы № 28 шешімі. Қостанай облысының Әділет департаментінде 2016 жылғы 31 мамырда № 6410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2001 жылғы 23 қаңтардағы Қазақстан Республикасы Заңы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I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5173 нөмірімен тіркелген, 2014 жылғы 4 желтоқсанда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"Қарабалық ауданы әкімдігінің жұмыспен қамту және әлеуметтік бағдарламалар бөлімі" мемлекеттік мекемесі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тағайындау үшін отбасы (азамат) "Халыққа қызмет көрсету орталығы" Департаментінің "Азаматтар үшін үкімет" Мемлекеттік корпорациясы" бейкоммерциялық акционерлік қоғамының Қостанай облысы бойынша филиалының Қарабалық ауданының бөліміне (бұдан әрі – Мемлекеттік корпорациясы) немесе www.egov.kz "электрондық үкіметтің" веб-порталына (бұдан әрі - портал) балама негізде өтінішпен жүгінеді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бұйрығымен бекітілген 2015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тағайындау" (Нормативтік құқықтық актілерді мемлекеттік тіркеу тізілімінде №11015 тіркелген, 2015 жылғы 3 маусымда "Әділет" ақпараттық-құқықтық жүйесінде жарияланған)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тұрғын үй көмегін көрсету нәтижесін Мемлекеттік корпорацияға құжаттар топтамасын тапсырған күннен бастап, сондай-ақ порталға өтініш берген кезде- күнтізбелік 10 (он) күнде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Екінші сессия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төрағасы, аудандық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Д. Шрейдер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