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2fb6" w14:textId="a152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4 мамырдағы № 98 қаулысы. Қостанай облысының Әділет департаментінде 2016 жылғы 6 маусымда № 6426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 жаңа редакцияда - Қостанай облысы Қарабалық ауданы әкімдігінің 15.09.2022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Қазакстан Республикасы Құрылыс және Тұрғын үй–коммуналдық шаруашылык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№ 7232 тіркелген), Мемлекеттік тұрғын үй қорындағы тұрғын үйді пайдаланғаны үшін төлемақы мөлшерін есептеу әдістемесіне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Қарабалық ауданының мемлекеттік тұрғын үй қорынан тұрғынжайды пайдаланғаны үшін төлемақы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Қарабалық ауданы әкімдігінің 15.09.2022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тұрғын үй – коммуналдық шаруашылық мәселелеріне басшылық ететін Қарабалық ауданы әкімінің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қаулысына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тұрғын үйді пайдаланғаны үшін төлемақы мөлшері</w:t>
      </w:r>
    </w:p>
    <w:bookmarkEnd w:id="1"/>
    <w:p>
      <w:pPr>
        <w:spacing w:after="0"/>
        <w:ind w:left="0"/>
        <w:jc w:val="both"/>
      </w:pPr>
      <w:bookmarkStart w:name="z10" w:id="2"/>
      <w:r>
        <w:rPr>
          <w:rFonts w:ascii="Times New Roman"/>
          <w:b w:val="false"/>
          <w:i w:val="false"/>
          <w:color w:val="000000"/>
          <w:sz w:val="28"/>
        </w:rPr>
        <w:t>
      1. Қарабалық кенті, Логовая көшесі, 22 үй, 2 пәтер, жалпы алаңы бір шаршы метріне айына 30,91 теңге көлемінде;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Қарабалық кенті, Киров көшесі, 2 үй, 1 пәтер, жалпы алаңы бір шаршы метріне айына 28,23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Қарабалық кенті, Киров көшесі, 2 үй, 2 пәтер, жалпы алаңы бір шаршы метріне айына 30,86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Қарабалық кенті, Советская көшесі, 19 үй, 2 пәтер, жалпы алаңы бір шаршы метріне айына 28,87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Қарабалық кенті, Студгородок көшесі, 2 үй, 44 пәтер, жалпы алаңы бір шаршы метріне айына 0,98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Қарабалық кенті, Северный шағын ауданы, 19 үй, 1 пәтер, жалпы алаңы бір шаршы метріне айына 21,51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Қарабалық кенті, Северный шағын ауданы, 1 үй, жалпы алаңы бір шаршы метріне айына 37,69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Қарабалық кенті, Северный шағын ауданы, 1а үй, жалпы алаңы бір шаршы метріне айына 46,8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Қарабалық кенті, Северный шағын ауданы, 2 үй, жалпы алаңы бір шаршы метріне айына 45,12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Қарабалық кенті, Северный шағын ауданы, 2а үй, жалпы алаңы бір шаршы метріне айына 42,6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Қарабалық кенті, Черемушки шағын ауданы, 15 үй, 50 пәтер, жалпы алаңы бір шаршы метріне айына 37,1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Қарабалық кенті, Заводская тұйық көшесі, 5 үй, 5 пәтер, жалпы алаңы бір шаршы метріне айына 2,15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Қарабалық кенті, Проезжий тұйық көшесі, 1 үй, 1 пәтер, жалпы алаңы бір шаршы метріне айына 26,11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Қарабалық кенті, Студгородок көшесі, 2 үй, 14 пәтер, жалпы алаңы бір шаршы метріне айына 9,16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Қарабалық кенті, Заводская көшесі, 2 үй, 6 пәтер, жалпы алаңы бір шаршы метріне айына 0,64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Қарабалық кенті, Титов көшесі, 16 үй, 9 пәтер, жалпы алаңы бір шаршы метріне айына 0,3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Қарабалық кенті, Строительная көшесі, 2 үй, 8 пәтер, жалпы алаңы бір шаршы метріне айына 0,54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Қарабалық кенті, Горький көшесі, 38 үй, 2 пәтер, жалпы алаңы бір шаршы метріне айына 13,26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Қарабалық кенті, Гагарин көшесі, 24 үй, жалпы алаңы бір шаршы метріне айына 26,72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Қарабалық кенті, Гоголь көшесі, 6 үй, жалпы алаңы бір шаршы метріне айына 99,12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Қарабалық кенті, Гоголь көшесі, 33 үй, 3 пәтер, жалпы алаңы бір шаршы метріне айына 0,55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Қарабалық кенті, Чехов көшесі, 7 үй, 7 пәтер, жалпы алаңы бір шаршы метріне айына 9,73 теңге көлемінде.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Қарабалық кенті, Заводская көшесі, 9 үй, жалпы алаңы бір шаршы метріне айына 7,65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Қарабалық кенті, Заводская көшесі, 24 үй, жалпы алаңы бір шаршы метріне айына 3,62 теңге көлемінде.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